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3E" w:rsidRPr="00064B7F" w:rsidRDefault="003E103E" w:rsidP="00064B7F">
      <w:pPr>
        <w:pStyle w:val="2"/>
        <w:framePr w:w="9504" w:h="3507" w:hRule="exact" w:wrap="around" w:vAnchor="page" w:hAnchor="page" w:x="1692" w:y="1654"/>
        <w:jc w:val="center"/>
        <w:rPr>
          <w:rFonts w:ascii="Arial" w:hAnsi="Arial" w:cs="Arial"/>
          <w:b/>
          <w:szCs w:val="28"/>
        </w:rPr>
      </w:pPr>
      <w:bookmarkStart w:id="0" w:name="_GoBack"/>
      <w:bookmarkEnd w:id="0"/>
      <w:r w:rsidRPr="003E103E">
        <w:rPr>
          <w:rFonts w:ascii="Arial" w:hAnsi="Arial" w:cs="Arial"/>
          <w:b/>
        </w:rPr>
        <w:t xml:space="preserve"> </w:t>
      </w:r>
      <w:r w:rsidRPr="00064B7F">
        <w:rPr>
          <w:rFonts w:ascii="Arial" w:hAnsi="Arial" w:cs="Arial"/>
          <w:b/>
          <w:szCs w:val="28"/>
        </w:rPr>
        <w:t>АДМИНИСТРАЦИЯ КАРАГУЗИНСКОГО СЕЛЬСОВЕТА САРАКТАШСКОГО РАЙОНА ОРЕНБУРГСКОЙ ОБЛАСТИ</w:t>
      </w:r>
    </w:p>
    <w:p w:rsidR="003E103E" w:rsidRPr="00064B7F" w:rsidRDefault="003E103E" w:rsidP="00064B7F">
      <w:pPr>
        <w:framePr w:w="9504" w:h="3507" w:hRule="exact" w:wrap="around" w:vAnchor="page" w:hAnchor="page" w:x="1692" w:y="1654"/>
        <w:rPr>
          <w:rFonts w:ascii="Arial" w:hAnsi="Arial" w:cs="Arial"/>
          <w:sz w:val="28"/>
          <w:szCs w:val="28"/>
        </w:rPr>
      </w:pPr>
    </w:p>
    <w:p w:rsidR="003E103E" w:rsidRPr="00064B7F" w:rsidRDefault="003E103E" w:rsidP="00064B7F">
      <w:pPr>
        <w:framePr w:w="9504" w:h="3507" w:hRule="exact" w:wrap="around" w:vAnchor="page" w:hAnchor="page" w:x="1692" w:y="1654"/>
        <w:jc w:val="center"/>
        <w:rPr>
          <w:rFonts w:ascii="Arial" w:hAnsi="Arial" w:cs="Arial"/>
          <w:b/>
          <w:sz w:val="28"/>
          <w:szCs w:val="28"/>
        </w:rPr>
      </w:pPr>
      <w:r w:rsidRPr="00064B7F">
        <w:rPr>
          <w:rFonts w:ascii="Arial" w:hAnsi="Arial" w:cs="Arial"/>
          <w:b/>
          <w:sz w:val="28"/>
          <w:szCs w:val="28"/>
        </w:rPr>
        <w:t>П О С Т А Н О В Л Е Н И Е</w:t>
      </w:r>
    </w:p>
    <w:p w:rsidR="003E103E" w:rsidRPr="00064B7F" w:rsidRDefault="003E103E" w:rsidP="00064B7F">
      <w:pPr>
        <w:framePr w:w="9504" w:h="3507" w:hRule="exact" w:wrap="around" w:vAnchor="page" w:hAnchor="page" w:x="1692" w:y="1654"/>
        <w:pBdr>
          <w:bottom w:val="single" w:sz="18" w:space="1" w:color="auto"/>
        </w:pBdr>
        <w:ind w:right="-284"/>
        <w:jc w:val="center"/>
        <w:rPr>
          <w:rFonts w:ascii="Arial" w:hAnsi="Arial" w:cs="Arial"/>
          <w:sz w:val="28"/>
          <w:szCs w:val="28"/>
        </w:rPr>
      </w:pPr>
      <w:r w:rsidRPr="00064B7F">
        <w:rPr>
          <w:rFonts w:ascii="Arial" w:hAnsi="Arial" w:cs="Arial"/>
          <w:b/>
          <w:sz w:val="28"/>
          <w:szCs w:val="28"/>
        </w:rPr>
        <w:t>______________________________________________________________</w:t>
      </w:r>
    </w:p>
    <w:p w:rsidR="003E103E" w:rsidRPr="00064B7F" w:rsidRDefault="00166C17" w:rsidP="00064B7F">
      <w:pPr>
        <w:pStyle w:val="a6"/>
        <w:framePr w:w="9504" w:h="3507" w:hRule="exact" w:wrap="around" w:vAnchor="page" w:hAnchor="page" w:x="1692" w:y="1654"/>
        <w:tabs>
          <w:tab w:val="left" w:pos="708"/>
        </w:tabs>
        <w:ind w:right="-142"/>
        <w:rPr>
          <w:sz w:val="24"/>
          <w:szCs w:val="24"/>
        </w:rPr>
      </w:pPr>
      <w:r w:rsidRPr="00064B7F">
        <w:rPr>
          <w:sz w:val="24"/>
          <w:szCs w:val="24"/>
        </w:rPr>
        <w:t>23.03.2020</w:t>
      </w:r>
      <w:r w:rsidR="003E103E" w:rsidRPr="00064B7F">
        <w:rPr>
          <w:sz w:val="24"/>
          <w:szCs w:val="24"/>
        </w:rPr>
        <w:t xml:space="preserve"> года                      с. Карагузино</w:t>
      </w:r>
      <w:r w:rsidR="003E103E" w:rsidRPr="00064B7F">
        <w:rPr>
          <w:sz w:val="24"/>
          <w:szCs w:val="24"/>
        </w:rPr>
        <w:tab/>
        <w:t xml:space="preserve">                                   № </w:t>
      </w:r>
      <w:r w:rsidR="00064B7F" w:rsidRPr="00064B7F">
        <w:rPr>
          <w:sz w:val="24"/>
          <w:szCs w:val="24"/>
        </w:rPr>
        <w:t>14</w:t>
      </w:r>
      <w:r w:rsidR="003E103E" w:rsidRPr="00064B7F">
        <w:rPr>
          <w:sz w:val="24"/>
          <w:szCs w:val="24"/>
        </w:rPr>
        <w:t>-п</w:t>
      </w:r>
    </w:p>
    <w:p w:rsidR="003E103E" w:rsidRPr="00064B7F" w:rsidRDefault="003E103E" w:rsidP="00064B7F">
      <w:pPr>
        <w:pStyle w:val="a6"/>
        <w:framePr w:w="9504" w:h="3507" w:hRule="exact" w:wrap="around" w:vAnchor="page" w:hAnchor="page" w:x="1692" w:y="1654"/>
        <w:tabs>
          <w:tab w:val="left" w:pos="708"/>
        </w:tabs>
        <w:ind w:right="-142"/>
        <w:rPr>
          <w:sz w:val="24"/>
          <w:szCs w:val="24"/>
        </w:rPr>
      </w:pPr>
    </w:p>
    <w:tbl>
      <w:tblPr>
        <w:tblW w:w="0" w:type="auto"/>
        <w:jc w:val="center"/>
        <w:tblLook w:val="01E0" w:firstRow="1" w:lastRow="1" w:firstColumn="1" w:lastColumn="1" w:noHBand="0" w:noVBand="0"/>
      </w:tblPr>
      <w:tblGrid>
        <w:gridCol w:w="8505"/>
      </w:tblGrid>
      <w:tr w:rsidR="003E103E" w:rsidRPr="00064B7F" w:rsidTr="003E103E">
        <w:trPr>
          <w:trHeight w:val="70"/>
          <w:jc w:val="center"/>
        </w:trPr>
        <w:tc>
          <w:tcPr>
            <w:tcW w:w="8505" w:type="dxa"/>
          </w:tcPr>
          <w:p w:rsidR="003E103E" w:rsidRPr="00064B7F" w:rsidRDefault="003E103E" w:rsidP="00064B7F">
            <w:pPr>
              <w:framePr w:w="9504" w:h="3507" w:hRule="exact" w:wrap="around" w:vAnchor="page" w:hAnchor="page" w:x="1692" w:y="1654"/>
              <w:tabs>
                <w:tab w:val="left" w:pos="570"/>
              </w:tabs>
              <w:jc w:val="center"/>
              <w:rPr>
                <w:rFonts w:ascii="Arial" w:hAnsi="Arial" w:cs="Arial"/>
              </w:rPr>
            </w:pPr>
            <w:r w:rsidRPr="00064B7F">
              <w:rPr>
                <w:rFonts w:ascii="Arial" w:hAnsi="Arial" w:cs="Arial"/>
              </w:rPr>
              <w:t>Об утверждении положения о муниципальной казне муниципального образования Карагузинский сельсовет  Саракташского района Оренбургской области</w:t>
            </w:r>
          </w:p>
          <w:p w:rsidR="003E103E" w:rsidRPr="00064B7F" w:rsidRDefault="003E103E" w:rsidP="00064B7F">
            <w:pPr>
              <w:pStyle w:val="a4"/>
              <w:framePr w:w="9504" w:h="3507" w:hRule="exact" w:wrap="around" w:vAnchor="page" w:hAnchor="page" w:x="1692" w:y="1654"/>
              <w:shd w:val="clear" w:color="auto" w:fill="auto"/>
              <w:spacing w:line="240" w:lineRule="auto"/>
              <w:ind w:right="6220" w:firstLine="0"/>
              <w:jc w:val="right"/>
              <w:rPr>
                <w:rFonts w:ascii="Arial" w:hAnsi="Arial" w:cs="Arial"/>
              </w:rPr>
            </w:pPr>
          </w:p>
        </w:tc>
      </w:tr>
    </w:tbl>
    <w:p w:rsidR="00467BD1" w:rsidRPr="00064B7F" w:rsidRDefault="00467BD1" w:rsidP="00064B7F">
      <w:pPr>
        <w:pStyle w:val="a4"/>
        <w:framePr w:wrap="around" w:vAnchor="page" w:hAnchor="page" w:x="1202" w:y="2492"/>
        <w:shd w:val="clear" w:color="auto" w:fill="auto"/>
        <w:tabs>
          <w:tab w:val="right" w:pos="7962"/>
        </w:tabs>
        <w:spacing w:line="240" w:lineRule="auto"/>
        <w:ind w:left="2260" w:right="1480" w:firstLine="0"/>
        <w:jc w:val="both"/>
        <w:rPr>
          <w:rFonts w:ascii="Arial" w:hAnsi="Arial" w:cs="Arial"/>
        </w:rPr>
      </w:pPr>
      <w:r w:rsidRPr="00064B7F">
        <w:rPr>
          <w:rFonts w:ascii="Arial" w:hAnsi="Arial" w:cs="Arial"/>
          <w:color w:val="000000"/>
        </w:rPr>
        <w:tab/>
      </w:r>
    </w:p>
    <w:p w:rsidR="00467BD1" w:rsidRPr="00064B7F" w:rsidRDefault="00467BD1" w:rsidP="00064B7F">
      <w:pPr>
        <w:pStyle w:val="a4"/>
        <w:framePr w:wrap="around" w:vAnchor="page" w:hAnchor="page" w:x="1216" w:y="5298"/>
        <w:shd w:val="clear" w:color="auto" w:fill="auto"/>
        <w:spacing w:line="240" w:lineRule="auto"/>
        <w:ind w:firstLine="0"/>
        <w:jc w:val="left"/>
        <w:rPr>
          <w:rFonts w:ascii="Arial" w:hAnsi="Arial" w:cs="Arial"/>
        </w:rPr>
      </w:pPr>
    </w:p>
    <w:p w:rsidR="003E103E" w:rsidRPr="00064B7F" w:rsidRDefault="003E103E" w:rsidP="00064B7F">
      <w:pPr>
        <w:pStyle w:val="a4"/>
        <w:framePr w:w="9956" w:h="8516" w:hRule="exact" w:wrap="around" w:vAnchor="page" w:hAnchor="page" w:x="1278" w:y="5072"/>
        <w:shd w:val="clear" w:color="auto" w:fill="auto"/>
        <w:spacing w:line="240" w:lineRule="auto"/>
        <w:ind w:left="40" w:right="20" w:firstLine="540"/>
        <w:jc w:val="both"/>
        <w:rPr>
          <w:rFonts w:ascii="Arial" w:hAnsi="Arial" w:cs="Arial"/>
          <w:color w:val="000000"/>
        </w:rPr>
      </w:pPr>
    </w:p>
    <w:p w:rsidR="00467BD1" w:rsidRPr="00064B7F" w:rsidRDefault="00467BD1" w:rsidP="00064B7F">
      <w:pPr>
        <w:pStyle w:val="a4"/>
        <w:framePr w:w="9956" w:h="8516" w:hRule="exact" w:wrap="around" w:vAnchor="page" w:hAnchor="page" w:x="1278" w:y="5072"/>
        <w:shd w:val="clear" w:color="auto" w:fill="auto"/>
        <w:spacing w:line="240" w:lineRule="auto"/>
        <w:ind w:left="40" w:right="20" w:firstLine="540"/>
        <w:jc w:val="both"/>
        <w:rPr>
          <w:rFonts w:ascii="Arial" w:hAnsi="Arial" w:cs="Arial"/>
        </w:rPr>
      </w:pPr>
      <w:r w:rsidRPr="00064B7F">
        <w:rPr>
          <w:rFonts w:ascii="Arial" w:hAnsi="Arial" w:cs="Arial"/>
          <w:color w:val="000000"/>
        </w:rPr>
        <w:t xml:space="preserve">На основании статей 12, 132 Конституции Российской Федерации, статьи 35 Федерального закона от 06.10.2003 </w:t>
      </w:r>
      <w:r w:rsidRPr="00064B7F">
        <w:rPr>
          <w:rFonts w:ascii="Arial" w:hAnsi="Arial" w:cs="Arial"/>
          <w:color w:val="000000"/>
          <w:lang w:val="en-US" w:eastAsia="en-US"/>
        </w:rPr>
        <w:t>N</w:t>
      </w:r>
      <w:r w:rsidRPr="00064B7F">
        <w:rPr>
          <w:rFonts w:ascii="Arial" w:hAnsi="Arial" w:cs="Arial"/>
          <w:color w:val="000000"/>
          <w:lang w:eastAsia="en-US"/>
        </w:rPr>
        <w:t xml:space="preserve"> </w:t>
      </w:r>
      <w:r w:rsidRPr="00064B7F">
        <w:rPr>
          <w:rFonts w:ascii="Arial" w:hAnsi="Arial" w:cs="Arial"/>
          <w:color w:val="000000"/>
        </w:rPr>
        <w:t xml:space="preserve">131 ~ФЗ "Об общих принципах организации местного самоуправления в Российской Федерации", статьи 215 Гражданского кодекса Российской Федерации от 30.11.1994 </w:t>
      </w:r>
      <w:r w:rsidRPr="00064B7F">
        <w:rPr>
          <w:rFonts w:ascii="Arial" w:hAnsi="Arial" w:cs="Arial"/>
          <w:color w:val="000000"/>
          <w:lang w:val="en-US" w:eastAsia="en-US"/>
        </w:rPr>
        <w:t>N</w:t>
      </w:r>
      <w:r w:rsidRPr="00064B7F">
        <w:rPr>
          <w:rFonts w:ascii="Arial" w:hAnsi="Arial" w:cs="Arial"/>
          <w:color w:val="000000"/>
          <w:lang w:eastAsia="en-US"/>
        </w:rPr>
        <w:t xml:space="preserve"> </w:t>
      </w:r>
      <w:r w:rsidRPr="00064B7F">
        <w:rPr>
          <w:rFonts w:ascii="Arial" w:hAnsi="Arial" w:cs="Arial"/>
          <w:color w:val="000000"/>
        </w:rPr>
        <w:t>51-</w:t>
      </w:r>
      <w:r w:rsidR="003E103E" w:rsidRPr="00064B7F">
        <w:rPr>
          <w:rFonts w:ascii="Arial" w:hAnsi="Arial" w:cs="Arial"/>
          <w:color w:val="000000"/>
        </w:rPr>
        <w:t xml:space="preserve"> </w:t>
      </w:r>
      <w:r w:rsidRPr="00064B7F">
        <w:rPr>
          <w:rFonts w:ascii="Arial" w:hAnsi="Arial" w:cs="Arial"/>
          <w:color w:val="000000"/>
        </w:rPr>
        <w:t>ФЗ и на основании Устава муниципального образовани</w:t>
      </w:r>
      <w:r w:rsidR="005F3C37" w:rsidRPr="00064B7F">
        <w:rPr>
          <w:rFonts w:ascii="Arial" w:hAnsi="Arial" w:cs="Arial"/>
          <w:color w:val="000000"/>
        </w:rPr>
        <w:t>я Карагузинский</w:t>
      </w:r>
      <w:r w:rsidR="003E103E" w:rsidRPr="00064B7F">
        <w:rPr>
          <w:rFonts w:ascii="Arial" w:hAnsi="Arial" w:cs="Arial"/>
          <w:color w:val="000000"/>
        </w:rPr>
        <w:t xml:space="preserve"> </w:t>
      </w:r>
      <w:r w:rsidRPr="00064B7F">
        <w:rPr>
          <w:rFonts w:ascii="Arial" w:hAnsi="Arial" w:cs="Arial"/>
          <w:color w:val="000000"/>
        </w:rPr>
        <w:t>сельсовет Саракташского района, Совет депутатов муниципального образования</w:t>
      </w:r>
      <w:r w:rsidRPr="00064B7F">
        <w:rPr>
          <w:rFonts w:ascii="Arial" w:hAnsi="Arial" w:cs="Arial"/>
          <w:color w:val="000000"/>
        </w:rPr>
        <w:tab/>
        <w:t xml:space="preserve"> </w:t>
      </w:r>
      <w:r w:rsidR="005F3C37" w:rsidRPr="00064B7F">
        <w:rPr>
          <w:rFonts w:ascii="Arial" w:hAnsi="Arial" w:cs="Arial"/>
          <w:color w:val="000000"/>
        </w:rPr>
        <w:t xml:space="preserve">Карагузинский </w:t>
      </w:r>
      <w:r w:rsidRPr="00064B7F">
        <w:rPr>
          <w:rFonts w:ascii="Arial" w:hAnsi="Arial" w:cs="Arial"/>
          <w:color w:val="000000"/>
        </w:rPr>
        <w:t>сельсовет</w:t>
      </w:r>
      <w:r w:rsidRPr="00064B7F">
        <w:rPr>
          <w:rFonts w:ascii="Arial" w:hAnsi="Arial" w:cs="Arial"/>
          <w:color w:val="000000"/>
        </w:rPr>
        <w:tab/>
        <w:t>Саракташского района Оренбургской области</w:t>
      </w:r>
    </w:p>
    <w:p w:rsidR="00467BD1" w:rsidRPr="00064B7F" w:rsidRDefault="00467BD1" w:rsidP="00064B7F">
      <w:pPr>
        <w:pStyle w:val="a4"/>
        <w:framePr w:w="9956" w:h="8516" w:hRule="exact" w:wrap="around" w:vAnchor="page" w:hAnchor="page" w:x="1278" w:y="5072"/>
        <w:shd w:val="clear" w:color="auto" w:fill="auto"/>
        <w:spacing w:after="310" w:line="240" w:lineRule="auto"/>
        <w:ind w:left="4460" w:firstLine="0"/>
        <w:jc w:val="left"/>
        <w:rPr>
          <w:rFonts w:ascii="Arial" w:hAnsi="Arial" w:cs="Arial"/>
        </w:rPr>
      </w:pPr>
      <w:r w:rsidRPr="00064B7F">
        <w:rPr>
          <w:rFonts w:ascii="Arial" w:hAnsi="Arial" w:cs="Arial"/>
          <w:color w:val="000000"/>
        </w:rPr>
        <w:t>РЕШИЛ:</w:t>
      </w:r>
    </w:p>
    <w:p w:rsidR="00467BD1" w:rsidRPr="00064B7F" w:rsidRDefault="00467BD1" w:rsidP="00064B7F">
      <w:pPr>
        <w:pStyle w:val="a4"/>
        <w:framePr w:w="9956" w:h="8516" w:hRule="exact" w:wrap="around" w:vAnchor="page" w:hAnchor="page" w:x="1278" w:y="5072"/>
        <w:numPr>
          <w:ilvl w:val="0"/>
          <w:numId w:val="1"/>
        </w:numPr>
        <w:shd w:val="clear" w:color="auto" w:fill="auto"/>
        <w:spacing w:line="240" w:lineRule="auto"/>
        <w:ind w:left="40" w:firstLine="540"/>
        <w:jc w:val="both"/>
        <w:rPr>
          <w:rFonts w:ascii="Arial" w:hAnsi="Arial" w:cs="Arial"/>
        </w:rPr>
      </w:pPr>
      <w:r w:rsidRPr="00064B7F">
        <w:rPr>
          <w:rFonts w:ascii="Arial" w:hAnsi="Arial" w:cs="Arial"/>
          <w:color w:val="000000"/>
        </w:rPr>
        <w:t xml:space="preserve"> Утвердить Положение о муниципальной казне муниципального</w:t>
      </w:r>
    </w:p>
    <w:p w:rsidR="00467BD1" w:rsidRPr="00064B7F" w:rsidRDefault="005F3C37" w:rsidP="00064B7F">
      <w:pPr>
        <w:pStyle w:val="a4"/>
        <w:framePr w:w="9956" w:h="8516" w:hRule="exact" w:wrap="around" w:vAnchor="page" w:hAnchor="page" w:x="1278" w:y="5072"/>
        <w:shd w:val="clear" w:color="auto" w:fill="auto"/>
        <w:tabs>
          <w:tab w:val="right" w:leader="underscore" w:pos="4036"/>
          <w:tab w:val="left" w:pos="4247"/>
        </w:tabs>
        <w:spacing w:line="240" w:lineRule="auto"/>
        <w:ind w:left="40" w:firstLine="0"/>
        <w:jc w:val="both"/>
        <w:rPr>
          <w:rFonts w:ascii="Arial" w:hAnsi="Arial" w:cs="Arial"/>
        </w:rPr>
      </w:pPr>
      <w:r w:rsidRPr="00064B7F">
        <w:rPr>
          <w:rFonts w:ascii="Arial" w:hAnsi="Arial" w:cs="Arial"/>
          <w:color w:val="000000"/>
        </w:rPr>
        <w:t xml:space="preserve">образования Карагузинский </w:t>
      </w:r>
      <w:r w:rsidR="00467BD1" w:rsidRPr="00064B7F">
        <w:rPr>
          <w:rFonts w:ascii="Arial" w:hAnsi="Arial" w:cs="Arial"/>
          <w:color w:val="000000"/>
        </w:rPr>
        <w:t xml:space="preserve"> сельсовет</w:t>
      </w:r>
      <w:r w:rsidR="00467BD1" w:rsidRPr="00064B7F">
        <w:rPr>
          <w:rFonts w:ascii="Arial" w:hAnsi="Arial" w:cs="Arial"/>
          <w:color w:val="000000"/>
        </w:rPr>
        <w:tab/>
        <w:t>Саракташского района Оренбургской области</w:t>
      </w:r>
    </w:p>
    <w:p w:rsidR="00467BD1" w:rsidRPr="00064B7F" w:rsidRDefault="00467BD1" w:rsidP="00064B7F">
      <w:pPr>
        <w:pStyle w:val="a4"/>
        <w:framePr w:w="9956" w:h="8516" w:hRule="exact" w:wrap="around" w:vAnchor="page" w:hAnchor="page" w:x="1278" w:y="5072"/>
        <w:shd w:val="clear" w:color="auto" w:fill="auto"/>
        <w:spacing w:line="240" w:lineRule="auto"/>
        <w:ind w:left="40" w:firstLine="0"/>
        <w:jc w:val="both"/>
        <w:rPr>
          <w:rFonts w:ascii="Arial" w:hAnsi="Arial" w:cs="Arial"/>
        </w:rPr>
      </w:pPr>
      <w:r w:rsidRPr="00064B7F">
        <w:rPr>
          <w:rFonts w:ascii="Arial" w:hAnsi="Arial" w:cs="Arial"/>
          <w:color w:val="000000"/>
        </w:rPr>
        <w:t>согласно приложению.</w:t>
      </w:r>
    </w:p>
    <w:p w:rsidR="00467BD1" w:rsidRPr="00064B7F" w:rsidRDefault="00467BD1" w:rsidP="00064B7F">
      <w:pPr>
        <w:pStyle w:val="a4"/>
        <w:framePr w:w="9956" w:h="8516" w:hRule="exact" w:wrap="around" w:vAnchor="page" w:hAnchor="page" w:x="1278" w:y="5072"/>
        <w:numPr>
          <w:ilvl w:val="0"/>
          <w:numId w:val="1"/>
        </w:numPr>
        <w:shd w:val="clear" w:color="auto" w:fill="auto"/>
        <w:spacing w:line="240" w:lineRule="auto"/>
        <w:ind w:left="40" w:right="20" w:firstLine="540"/>
        <w:jc w:val="both"/>
        <w:rPr>
          <w:rFonts w:ascii="Arial" w:hAnsi="Arial" w:cs="Arial"/>
        </w:rPr>
      </w:pPr>
      <w:r w:rsidRPr="00064B7F">
        <w:rPr>
          <w:rFonts w:ascii="Arial" w:hAnsi="Arial" w:cs="Arial"/>
          <w:color w:val="000000"/>
        </w:rPr>
        <w:t xml:space="preserve"> Настоящее решение вступает в силу после обнародования и подлежит размещению на официальном сайте администрации</w:t>
      </w:r>
      <w:r w:rsidR="008B6A5B" w:rsidRPr="00064B7F">
        <w:rPr>
          <w:rFonts w:ascii="Arial" w:hAnsi="Arial" w:cs="Arial"/>
          <w:color w:val="000000"/>
        </w:rPr>
        <w:t xml:space="preserve"> Карагузинского сельсовета</w:t>
      </w:r>
      <w:r w:rsidRPr="00064B7F">
        <w:rPr>
          <w:rFonts w:ascii="Arial" w:hAnsi="Arial" w:cs="Arial"/>
          <w:color w:val="000000"/>
        </w:rPr>
        <w:t xml:space="preserve"> Саракташского района.</w:t>
      </w:r>
    </w:p>
    <w:p w:rsidR="00467BD1" w:rsidRPr="00064B7F" w:rsidRDefault="00467BD1" w:rsidP="00064B7F">
      <w:pPr>
        <w:pStyle w:val="a4"/>
        <w:framePr w:w="9956" w:h="8516" w:hRule="exact" w:wrap="around" w:vAnchor="page" w:hAnchor="page" w:x="1278" w:y="5072"/>
        <w:numPr>
          <w:ilvl w:val="0"/>
          <w:numId w:val="1"/>
        </w:numPr>
        <w:shd w:val="clear" w:color="auto" w:fill="auto"/>
        <w:spacing w:after="304" w:line="240" w:lineRule="auto"/>
        <w:ind w:left="40" w:right="20" w:firstLine="540"/>
        <w:jc w:val="both"/>
        <w:rPr>
          <w:rFonts w:ascii="Arial" w:hAnsi="Arial" w:cs="Arial"/>
        </w:rPr>
      </w:pPr>
      <w:r w:rsidRPr="00064B7F">
        <w:rPr>
          <w:rFonts w:ascii="Arial" w:hAnsi="Arial" w:cs="Arial"/>
          <w:color w:val="000000"/>
        </w:rPr>
        <w:t xml:space="preserve"> Контроль за исполнением данного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w:t>
      </w:r>
      <w:r w:rsidR="008B6A5B" w:rsidRPr="00064B7F">
        <w:rPr>
          <w:rFonts w:ascii="Arial" w:hAnsi="Arial" w:cs="Arial"/>
          <w:color w:val="000000"/>
        </w:rPr>
        <w:t xml:space="preserve"> (Шудабаеву Ф.А.)</w:t>
      </w:r>
    </w:p>
    <w:p w:rsidR="00467BD1" w:rsidRPr="00064B7F" w:rsidRDefault="00467BD1" w:rsidP="00064B7F">
      <w:pPr>
        <w:pStyle w:val="a4"/>
        <w:framePr w:w="9956" w:h="8516" w:hRule="exact" w:wrap="around" w:vAnchor="page" w:hAnchor="page" w:x="1278" w:y="5072"/>
        <w:shd w:val="clear" w:color="auto" w:fill="auto"/>
        <w:spacing w:line="240" w:lineRule="auto"/>
        <w:ind w:left="40" w:firstLine="0"/>
        <w:jc w:val="both"/>
        <w:rPr>
          <w:rFonts w:ascii="Arial" w:hAnsi="Arial" w:cs="Arial"/>
        </w:rPr>
      </w:pPr>
      <w:r w:rsidRPr="00064B7F">
        <w:rPr>
          <w:rFonts w:ascii="Arial" w:hAnsi="Arial" w:cs="Arial"/>
          <w:color w:val="000000"/>
        </w:rPr>
        <w:t>Глава сельсовета</w:t>
      </w:r>
      <w:r w:rsidR="005F3C37" w:rsidRPr="00064B7F">
        <w:rPr>
          <w:rFonts w:ascii="Arial" w:hAnsi="Arial" w:cs="Arial"/>
          <w:color w:val="000000"/>
        </w:rPr>
        <w:t xml:space="preserve">                                 </w:t>
      </w:r>
      <w:r w:rsidR="008B6A5B" w:rsidRPr="00064B7F">
        <w:rPr>
          <w:rFonts w:ascii="Arial" w:hAnsi="Arial" w:cs="Arial"/>
          <w:color w:val="000000"/>
        </w:rPr>
        <w:t xml:space="preserve">           </w:t>
      </w:r>
      <w:r w:rsidR="005F3C37" w:rsidRPr="00064B7F">
        <w:rPr>
          <w:rFonts w:ascii="Arial" w:hAnsi="Arial" w:cs="Arial"/>
          <w:color w:val="000000"/>
        </w:rPr>
        <w:t>А.Х.Бикматов</w:t>
      </w:r>
    </w:p>
    <w:p w:rsidR="00467BD1" w:rsidRPr="00064B7F" w:rsidRDefault="00467BD1" w:rsidP="00064B7F">
      <w:pPr>
        <w:pStyle w:val="a4"/>
        <w:framePr w:w="9504" w:h="720" w:hRule="exact" w:wrap="around" w:vAnchor="page" w:hAnchor="page" w:x="1140" w:y="13375"/>
        <w:shd w:val="clear" w:color="auto" w:fill="auto"/>
        <w:spacing w:line="240" w:lineRule="auto"/>
        <w:ind w:left="1540" w:right="20"/>
        <w:jc w:val="left"/>
        <w:rPr>
          <w:rFonts w:ascii="Arial" w:hAnsi="Arial" w:cs="Arial"/>
        </w:rPr>
      </w:pPr>
      <w:r w:rsidRPr="00064B7F">
        <w:rPr>
          <w:rFonts w:ascii="Arial" w:hAnsi="Arial" w:cs="Arial"/>
          <w:color w:val="000000"/>
        </w:rPr>
        <w:t>Разослано: в дело, прокурору района, администрации сельсовета</w:t>
      </w:r>
    </w:p>
    <w:p w:rsidR="00467BD1" w:rsidRPr="00064B7F" w:rsidRDefault="001C7FC9" w:rsidP="00064B7F">
      <w:pPr>
        <w:rPr>
          <w:rFonts w:ascii="Arial" w:hAnsi="Arial" w:cs="Arial"/>
          <w:color w:val="auto"/>
          <w:sz w:val="2"/>
          <w:szCs w:val="2"/>
        </w:rPr>
        <w:sectPr w:rsidR="00467BD1" w:rsidRPr="00064B7F">
          <w:pgSz w:w="11906" w:h="16838"/>
          <w:pgMar w:top="0" w:right="0" w:bottom="0" w:left="0" w:header="0" w:footer="3" w:gutter="0"/>
          <w:cols w:space="720"/>
          <w:noEndnote/>
          <w:docGrid w:linePitch="360"/>
        </w:sectPr>
      </w:pPr>
      <w:r>
        <w:rPr>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422910</wp:posOffset>
            </wp:positionV>
            <wp:extent cx="379095" cy="539115"/>
            <wp:effectExtent l="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7F" w:rsidRPr="00064B7F" w:rsidRDefault="00467BD1" w:rsidP="00064B7F">
      <w:pPr>
        <w:pStyle w:val="a4"/>
        <w:framePr w:w="9490" w:h="3357" w:hRule="exact" w:wrap="around" w:vAnchor="page" w:hAnchor="page" w:x="1203" w:y="539"/>
        <w:shd w:val="clear" w:color="auto" w:fill="auto"/>
        <w:tabs>
          <w:tab w:val="left" w:leader="underscore" w:pos="9473"/>
        </w:tabs>
        <w:spacing w:after="300" w:line="240" w:lineRule="auto"/>
        <w:ind w:left="6100" w:right="40" w:firstLine="1860"/>
        <w:jc w:val="both"/>
        <w:rPr>
          <w:rFonts w:ascii="Arial" w:hAnsi="Arial" w:cs="Arial"/>
          <w:color w:val="000000"/>
        </w:rPr>
      </w:pPr>
      <w:r w:rsidRPr="00064B7F">
        <w:rPr>
          <w:rFonts w:ascii="Arial" w:hAnsi="Arial" w:cs="Arial"/>
          <w:color w:val="000000"/>
        </w:rPr>
        <w:lastRenderedPageBreak/>
        <w:t xml:space="preserve">приложение к </w:t>
      </w:r>
      <w:r w:rsidR="008B6A5B" w:rsidRPr="00064B7F">
        <w:rPr>
          <w:rFonts w:ascii="Arial" w:hAnsi="Arial" w:cs="Arial"/>
          <w:color w:val="000000"/>
        </w:rPr>
        <w:t>ре</w:t>
      </w:r>
      <w:r w:rsidR="00166C17" w:rsidRPr="00064B7F">
        <w:rPr>
          <w:rFonts w:ascii="Arial" w:hAnsi="Arial" w:cs="Arial"/>
          <w:color w:val="000000"/>
        </w:rPr>
        <w:t xml:space="preserve">шению Совет депутатов от </w:t>
      </w:r>
      <w:r w:rsidR="00064B7F" w:rsidRPr="00064B7F">
        <w:rPr>
          <w:rFonts w:ascii="Arial" w:hAnsi="Arial" w:cs="Arial"/>
          <w:color w:val="000000"/>
        </w:rPr>
        <w:t xml:space="preserve">  </w:t>
      </w:r>
      <w:r w:rsidR="00166C17" w:rsidRPr="00064B7F">
        <w:rPr>
          <w:rFonts w:ascii="Arial" w:hAnsi="Arial" w:cs="Arial"/>
          <w:color w:val="000000"/>
        </w:rPr>
        <w:t>23.03.</w:t>
      </w:r>
      <w:r w:rsidRPr="00064B7F">
        <w:rPr>
          <w:rFonts w:ascii="Arial" w:hAnsi="Arial" w:cs="Arial"/>
          <w:color w:val="000000"/>
        </w:rPr>
        <w:t xml:space="preserve"> </w:t>
      </w:r>
      <w:r w:rsidR="00166C17" w:rsidRPr="00064B7F">
        <w:rPr>
          <w:rFonts w:ascii="Arial" w:hAnsi="Arial" w:cs="Arial"/>
          <w:color w:val="000000"/>
        </w:rPr>
        <w:t>2020</w:t>
      </w:r>
      <w:r w:rsidRPr="00064B7F">
        <w:rPr>
          <w:rFonts w:ascii="Arial" w:hAnsi="Arial" w:cs="Arial"/>
          <w:color w:val="000000"/>
        </w:rPr>
        <w:t>г. №</w:t>
      </w:r>
      <w:r w:rsidR="00064B7F" w:rsidRPr="00064B7F">
        <w:rPr>
          <w:rFonts w:ascii="Arial" w:hAnsi="Arial" w:cs="Arial"/>
          <w:color w:val="000000"/>
        </w:rPr>
        <w:t>14</w:t>
      </w:r>
    </w:p>
    <w:p w:rsidR="008B6A5B" w:rsidRPr="00064B7F" w:rsidRDefault="00064B7F" w:rsidP="00064B7F">
      <w:pPr>
        <w:pStyle w:val="a4"/>
        <w:framePr w:w="9490" w:h="3357" w:hRule="exact" w:wrap="around" w:vAnchor="page" w:hAnchor="page" w:x="1203" w:y="539"/>
        <w:shd w:val="clear" w:color="auto" w:fill="auto"/>
        <w:tabs>
          <w:tab w:val="left" w:leader="underscore" w:pos="9473"/>
        </w:tabs>
        <w:spacing w:after="300" w:line="240" w:lineRule="auto"/>
        <w:ind w:right="40" w:firstLine="0"/>
        <w:jc w:val="both"/>
        <w:rPr>
          <w:rFonts w:ascii="Arial" w:hAnsi="Arial" w:cs="Arial"/>
          <w:color w:val="000000"/>
        </w:rPr>
      </w:pPr>
      <w:r w:rsidRPr="00064B7F">
        <w:rPr>
          <w:rFonts w:ascii="Arial" w:hAnsi="Arial" w:cs="Arial"/>
          <w:color w:val="000000"/>
        </w:rPr>
        <w:t xml:space="preserve">                                                                      П</w:t>
      </w:r>
      <w:r w:rsidR="00467BD1" w:rsidRPr="00064B7F">
        <w:rPr>
          <w:rFonts w:ascii="Arial" w:hAnsi="Arial" w:cs="Arial"/>
          <w:color w:val="000000"/>
        </w:rPr>
        <w:t xml:space="preserve">ОЛОЖЕНИЕ </w:t>
      </w:r>
    </w:p>
    <w:p w:rsidR="00467BD1" w:rsidRPr="00064B7F" w:rsidRDefault="00467BD1" w:rsidP="00064B7F">
      <w:pPr>
        <w:pStyle w:val="a4"/>
        <w:framePr w:w="9490" w:h="3357" w:hRule="exact" w:wrap="around" w:vAnchor="page" w:hAnchor="page" w:x="1203" w:y="539"/>
        <w:shd w:val="clear" w:color="auto" w:fill="auto"/>
        <w:spacing w:line="240" w:lineRule="auto"/>
        <w:ind w:left="1500" w:right="800" w:firstLine="0"/>
        <w:rPr>
          <w:rFonts w:ascii="Arial" w:hAnsi="Arial" w:cs="Arial"/>
        </w:rPr>
      </w:pPr>
      <w:r w:rsidRPr="00064B7F">
        <w:rPr>
          <w:rFonts w:ascii="Arial" w:hAnsi="Arial" w:cs="Arial"/>
          <w:color w:val="000000"/>
        </w:rPr>
        <w:t xml:space="preserve">о муниципальной казне муниципального образования  </w:t>
      </w:r>
      <w:r w:rsidR="005F3C37" w:rsidRPr="00064B7F">
        <w:rPr>
          <w:rFonts w:ascii="Arial" w:hAnsi="Arial" w:cs="Arial"/>
          <w:color w:val="000000"/>
        </w:rPr>
        <w:t xml:space="preserve">Карагузинский </w:t>
      </w:r>
      <w:r w:rsidRPr="00064B7F">
        <w:rPr>
          <w:rFonts w:ascii="Arial" w:hAnsi="Arial" w:cs="Arial"/>
          <w:color w:val="000000"/>
        </w:rPr>
        <w:t xml:space="preserve"> сельсовет Саракташского района Оренбургской области</w:t>
      </w:r>
    </w:p>
    <w:p w:rsidR="00467BD1" w:rsidRPr="00064B7F" w:rsidRDefault="00467BD1" w:rsidP="00064B7F">
      <w:pPr>
        <w:pStyle w:val="a4"/>
        <w:framePr w:w="9490" w:h="11792" w:hRule="exact" w:wrap="around" w:vAnchor="page" w:hAnchor="page" w:x="1203" w:y="4384"/>
        <w:numPr>
          <w:ilvl w:val="0"/>
          <w:numId w:val="2"/>
        </w:numPr>
        <w:shd w:val="clear" w:color="auto" w:fill="auto"/>
        <w:tabs>
          <w:tab w:val="left" w:pos="3781"/>
        </w:tabs>
        <w:spacing w:after="254" w:line="240" w:lineRule="auto"/>
        <w:ind w:left="3460" w:firstLine="0"/>
        <w:jc w:val="both"/>
        <w:rPr>
          <w:rFonts w:ascii="Arial" w:hAnsi="Arial" w:cs="Arial"/>
        </w:rPr>
      </w:pPr>
      <w:r w:rsidRPr="00064B7F">
        <w:rPr>
          <w:rFonts w:ascii="Arial" w:hAnsi="Arial" w:cs="Arial"/>
          <w:color w:val="000000"/>
        </w:rPr>
        <w:t>Общие положения</w:t>
      </w:r>
    </w:p>
    <w:p w:rsidR="00467BD1" w:rsidRPr="00064B7F" w:rsidRDefault="00467BD1" w:rsidP="00064B7F">
      <w:pPr>
        <w:pStyle w:val="a4"/>
        <w:framePr w:w="9490" w:h="11792" w:hRule="exact" w:wrap="around" w:vAnchor="page" w:hAnchor="page" w:x="1203" w:y="4384"/>
        <w:shd w:val="clear" w:color="auto" w:fill="auto"/>
        <w:spacing w:line="240" w:lineRule="auto"/>
        <w:ind w:left="40" w:right="40" w:firstLine="560"/>
        <w:jc w:val="both"/>
        <w:rPr>
          <w:rFonts w:ascii="Arial" w:hAnsi="Arial" w:cs="Arial"/>
        </w:rPr>
      </w:pPr>
      <w:r w:rsidRPr="00064B7F">
        <w:rPr>
          <w:rFonts w:ascii="Arial" w:hAnsi="Arial" w:cs="Arial"/>
          <w:color w:val="000000"/>
        </w:rPr>
        <w:t xml:space="preserve">1Л. Настоящее Положение разработано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06.10.2003 </w:t>
      </w:r>
      <w:r w:rsidRPr="00064B7F">
        <w:rPr>
          <w:rFonts w:ascii="Arial" w:hAnsi="Arial" w:cs="Arial"/>
          <w:color w:val="000000"/>
          <w:lang w:val="en-US" w:eastAsia="en-US"/>
        </w:rPr>
        <w:t>N</w:t>
      </w:r>
      <w:r w:rsidRPr="00064B7F">
        <w:rPr>
          <w:rFonts w:ascii="Arial" w:hAnsi="Arial" w:cs="Arial"/>
          <w:color w:val="000000"/>
          <w:lang w:eastAsia="en-US"/>
        </w:rPr>
        <w:t xml:space="preserve"> </w:t>
      </w:r>
      <w:r w:rsidRPr="00064B7F">
        <w:rPr>
          <w:rFonts w:ascii="Arial" w:hAnsi="Arial" w:cs="Arial"/>
          <w:color w:val="000000"/>
        </w:rPr>
        <w:t xml:space="preserve">131-ФЗ "Об общих принципах организации местного самоуправления в Российской Федерации", Федеральным законом от 06.12.2011 </w:t>
      </w:r>
      <w:r w:rsidRPr="00064B7F">
        <w:rPr>
          <w:rFonts w:ascii="Arial" w:hAnsi="Arial" w:cs="Arial"/>
          <w:color w:val="000000"/>
          <w:lang w:val="en-US" w:eastAsia="en-US"/>
        </w:rPr>
        <w:t>N</w:t>
      </w:r>
      <w:r w:rsidRPr="00064B7F">
        <w:rPr>
          <w:rFonts w:ascii="Arial" w:hAnsi="Arial" w:cs="Arial"/>
          <w:color w:val="000000"/>
          <w:lang w:eastAsia="en-US"/>
        </w:rPr>
        <w:t xml:space="preserve"> </w:t>
      </w:r>
      <w:r w:rsidRPr="00064B7F">
        <w:rPr>
          <w:rFonts w:ascii="Arial" w:hAnsi="Arial" w:cs="Arial"/>
          <w:color w:val="000000"/>
        </w:rPr>
        <w:t xml:space="preserve">402-ФЗ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Pr="00064B7F">
        <w:rPr>
          <w:rFonts w:ascii="Arial" w:hAnsi="Arial" w:cs="Arial"/>
          <w:color w:val="000000"/>
          <w:lang w:val="en-US" w:eastAsia="en-US"/>
        </w:rPr>
        <w:t>N</w:t>
      </w:r>
      <w:r w:rsidRPr="00064B7F">
        <w:rPr>
          <w:rFonts w:ascii="Arial" w:hAnsi="Arial" w:cs="Arial"/>
          <w:color w:val="000000"/>
          <w:lang w:eastAsia="en-US"/>
        </w:rPr>
        <w:t xml:space="preserve"> </w:t>
      </w:r>
      <w:r w:rsidRPr="00064B7F">
        <w:rPr>
          <w:rFonts w:ascii="Arial" w:hAnsi="Arial" w:cs="Arial"/>
          <w:color w:val="000000"/>
        </w:rPr>
        <w:t>157н, Законом Оренбургской области от 21.02.1996 "Об организации местного самоуправления в Оренбургской</w:t>
      </w:r>
      <w:r w:rsidR="00D157B8" w:rsidRPr="00064B7F">
        <w:rPr>
          <w:rFonts w:ascii="Arial" w:hAnsi="Arial" w:cs="Arial"/>
          <w:color w:val="000000"/>
        </w:rPr>
        <w:t xml:space="preserve"> </w:t>
      </w:r>
      <w:r w:rsidRPr="00064B7F">
        <w:rPr>
          <w:rFonts w:ascii="Arial" w:hAnsi="Arial" w:cs="Arial"/>
          <w:color w:val="000000"/>
        </w:rPr>
        <w:t>области", Уста</w:t>
      </w:r>
      <w:r w:rsidR="005F3C37" w:rsidRPr="00064B7F">
        <w:rPr>
          <w:rFonts w:ascii="Arial" w:hAnsi="Arial" w:cs="Arial"/>
          <w:color w:val="000000"/>
        </w:rPr>
        <w:t>вом муниципального образования Карагузи</w:t>
      </w:r>
      <w:r w:rsidR="00D157B8" w:rsidRPr="00064B7F">
        <w:rPr>
          <w:rFonts w:ascii="Arial" w:hAnsi="Arial" w:cs="Arial"/>
          <w:color w:val="000000"/>
        </w:rPr>
        <w:t>н</w:t>
      </w:r>
      <w:r w:rsidR="005F3C37" w:rsidRPr="00064B7F">
        <w:rPr>
          <w:rFonts w:ascii="Arial" w:hAnsi="Arial" w:cs="Arial"/>
          <w:color w:val="000000"/>
        </w:rPr>
        <w:t xml:space="preserve">ский </w:t>
      </w:r>
      <w:r w:rsidRPr="00064B7F">
        <w:rPr>
          <w:rFonts w:ascii="Arial" w:hAnsi="Arial" w:cs="Arial"/>
          <w:color w:val="000000"/>
        </w:rPr>
        <w:t xml:space="preserve"> сельсовет</w:t>
      </w:r>
      <w:r w:rsidR="00D157B8" w:rsidRPr="00064B7F">
        <w:rPr>
          <w:rFonts w:ascii="Arial" w:hAnsi="Arial" w:cs="Arial"/>
          <w:color w:val="000000"/>
        </w:rPr>
        <w:t xml:space="preserve"> </w:t>
      </w:r>
      <w:r w:rsidRPr="00064B7F">
        <w:rPr>
          <w:rFonts w:ascii="Arial" w:hAnsi="Arial" w:cs="Arial"/>
          <w:color w:val="000000"/>
        </w:rPr>
        <w:t>Саракташского района Оренбургской области</w:t>
      </w:r>
    </w:p>
    <w:p w:rsidR="00467BD1" w:rsidRPr="00064B7F" w:rsidRDefault="00467BD1" w:rsidP="00064B7F">
      <w:pPr>
        <w:pStyle w:val="a4"/>
        <w:framePr w:w="9490" w:h="11792" w:hRule="exact" w:wrap="around" w:vAnchor="page" w:hAnchor="page" w:x="1203" w:y="4384"/>
        <w:numPr>
          <w:ilvl w:val="1"/>
          <w:numId w:val="2"/>
        </w:numPr>
        <w:shd w:val="clear" w:color="auto" w:fill="auto"/>
        <w:spacing w:line="240" w:lineRule="auto"/>
        <w:ind w:left="40" w:right="40" w:firstLine="560"/>
        <w:jc w:val="both"/>
        <w:rPr>
          <w:rFonts w:ascii="Arial" w:hAnsi="Arial" w:cs="Arial"/>
        </w:rPr>
      </w:pPr>
      <w:r w:rsidRPr="00064B7F">
        <w:rPr>
          <w:rFonts w:ascii="Arial" w:hAnsi="Arial" w:cs="Arial"/>
          <w:color w:val="000000"/>
        </w:rPr>
        <w:t xml:space="preserve"> Настоящее Положение определяет состав, источники, основные цели и задачи формирования, направления использования объектов в составе</w:t>
      </w:r>
    </w:p>
    <w:p w:rsidR="00467BD1" w:rsidRPr="00064B7F" w:rsidRDefault="00467BD1" w:rsidP="00064B7F">
      <w:pPr>
        <w:pStyle w:val="a4"/>
        <w:framePr w:w="9490" w:h="11792" w:hRule="exact" w:wrap="around" w:vAnchor="page" w:hAnchor="page" w:x="1203" w:y="4384"/>
        <w:shd w:val="clear" w:color="auto" w:fill="auto"/>
        <w:tabs>
          <w:tab w:val="left" w:leader="underscore" w:pos="9473"/>
        </w:tabs>
        <w:spacing w:line="240" w:lineRule="auto"/>
        <w:ind w:left="40" w:firstLine="0"/>
        <w:jc w:val="both"/>
        <w:rPr>
          <w:rFonts w:ascii="Arial" w:hAnsi="Arial" w:cs="Arial"/>
        </w:rPr>
      </w:pPr>
      <w:r w:rsidRPr="00064B7F">
        <w:rPr>
          <w:rFonts w:ascii="Arial" w:hAnsi="Arial" w:cs="Arial"/>
          <w:color w:val="000000"/>
        </w:rPr>
        <w:t xml:space="preserve">имущества муниципальной казны муниципального образования </w:t>
      </w:r>
      <w:r w:rsidR="005F3C37" w:rsidRPr="00064B7F">
        <w:rPr>
          <w:rFonts w:ascii="Arial" w:hAnsi="Arial" w:cs="Arial"/>
          <w:color w:val="000000"/>
        </w:rPr>
        <w:t>Карагузинский</w:t>
      </w:r>
    </w:p>
    <w:p w:rsidR="00467BD1" w:rsidRPr="00064B7F" w:rsidRDefault="00467BD1" w:rsidP="00064B7F">
      <w:pPr>
        <w:pStyle w:val="a4"/>
        <w:framePr w:w="9490" w:h="11792" w:hRule="exact" w:wrap="around" w:vAnchor="page" w:hAnchor="page" w:x="1203" w:y="4384"/>
        <w:shd w:val="clear" w:color="auto" w:fill="auto"/>
        <w:spacing w:after="242" w:line="240" w:lineRule="auto"/>
        <w:ind w:left="40" w:firstLine="0"/>
        <w:jc w:val="both"/>
        <w:rPr>
          <w:rFonts w:ascii="Arial" w:hAnsi="Arial" w:cs="Arial"/>
        </w:rPr>
      </w:pPr>
      <w:r w:rsidRPr="00064B7F">
        <w:rPr>
          <w:rFonts w:ascii="Arial" w:hAnsi="Arial" w:cs="Arial"/>
          <w:color w:val="000000"/>
        </w:rPr>
        <w:t>сельсовет Саракташского района Оренбургской области.</w:t>
      </w:r>
    </w:p>
    <w:p w:rsidR="00467BD1" w:rsidRPr="00064B7F" w:rsidRDefault="00467BD1" w:rsidP="00064B7F">
      <w:pPr>
        <w:pStyle w:val="a4"/>
        <w:framePr w:w="9490" w:h="11792" w:hRule="exact" w:wrap="around" w:vAnchor="page" w:hAnchor="page" w:x="1203" w:y="4384"/>
        <w:numPr>
          <w:ilvl w:val="1"/>
          <w:numId w:val="2"/>
        </w:numPr>
        <w:shd w:val="clear" w:color="auto" w:fill="auto"/>
        <w:tabs>
          <w:tab w:val="left" w:leader="underscore" w:pos="9473"/>
        </w:tabs>
        <w:spacing w:line="240" w:lineRule="auto"/>
        <w:ind w:left="40" w:firstLine="560"/>
        <w:jc w:val="both"/>
        <w:rPr>
          <w:rFonts w:ascii="Arial" w:hAnsi="Arial" w:cs="Arial"/>
        </w:rPr>
      </w:pPr>
      <w:r w:rsidRPr="00064B7F">
        <w:rPr>
          <w:rFonts w:ascii="Arial" w:hAnsi="Arial" w:cs="Arial"/>
          <w:color w:val="000000"/>
        </w:rPr>
        <w:t xml:space="preserve"> Муниципальную казну муниципального образования </w:t>
      </w:r>
      <w:r w:rsidR="005F3C37" w:rsidRPr="00064B7F">
        <w:rPr>
          <w:rFonts w:ascii="Arial" w:hAnsi="Arial" w:cs="Arial"/>
          <w:color w:val="000000"/>
        </w:rPr>
        <w:t xml:space="preserve">Карагузинский </w:t>
      </w:r>
      <w:r w:rsidRPr="00064B7F">
        <w:rPr>
          <w:rFonts w:ascii="Arial" w:hAnsi="Arial" w:cs="Arial"/>
          <w:color w:val="000000"/>
        </w:rPr>
        <w:tab/>
      </w:r>
    </w:p>
    <w:p w:rsidR="00467BD1" w:rsidRPr="00064B7F" w:rsidRDefault="00467BD1" w:rsidP="00064B7F">
      <w:pPr>
        <w:pStyle w:val="a4"/>
        <w:framePr w:w="9490" w:h="11792" w:hRule="exact" w:wrap="around" w:vAnchor="page" w:hAnchor="page" w:x="1203" w:y="4384"/>
        <w:shd w:val="clear" w:color="auto" w:fill="auto"/>
        <w:spacing w:after="180" w:line="240" w:lineRule="auto"/>
        <w:ind w:left="40" w:right="40" w:firstLine="0"/>
        <w:jc w:val="left"/>
        <w:rPr>
          <w:rFonts w:ascii="Arial" w:hAnsi="Arial" w:cs="Arial"/>
        </w:rPr>
      </w:pPr>
      <w:r w:rsidRPr="00064B7F">
        <w:rPr>
          <w:rFonts w:ascii="Arial" w:hAnsi="Arial" w:cs="Arial"/>
          <w:color w:val="000000"/>
        </w:rPr>
        <w:t>сельсовет Саракташского района Оренбургской области (далее муниципальная казна) составляют средства местного бюджета и иное муниципальное имущество, не закрепленное за муниципальными предприятиями и учреждениями.</w:t>
      </w:r>
    </w:p>
    <w:p w:rsidR="00467BD1" w:rsidRPr="00064B7F" w:rsidRDefault="00467BD1" w:rsidP="00064B7F">
      <w:pPr>
        <w:pStyle w:val="a4"/>
        <w:framePr w:w="9490" w:h="11792" w:hRule="exact" w:wrap="around" w:vAnchor="page" w:hAnchor="page" w:x="1203" w:y="4384"/>
        <w:shd w:val="clear" w:color="auto" w:fill="auto"/>
        <w:spacing w:after="180" w:line="240" w:lineRule="auto"/>
        <w:ind w:left="40" w:right="40" w:firstLine="560"/>
        <w:jc w:val="both"/>
        <w:rPr>
          <w:rFonts w:ascii="Arial" w:hAnsi="Arial" w:cs="Arial"/>
        </w:rPr>
      </w:pPr>
      <w:r w:rsidRPr="00064B7F">
        <w:rPr>
          <w:rFonts w:ascii="Arial" w:hAnsi="Arial" w:cs="Arial"/>
          <w:color w:val="000000"/>
        </w:rPr>
        <w:t>Настоящее Положение не регулирует порядок учета, распоряжения и использования средств местного бюджета, входящих в состав муниципальной казны.</w:t>
      </w:r>
    </w:p>
    <w:p w:rsidR="00467BD1" w:rsidRPr="00064B7F" w:rsidRDefault="00467BD1" w:rsidP="00064B7F">
      <w:pPr>
        <w:pStyle w:val="a4"/>
        <w:framePr w:w="9490" w:h="11792" w:hRule="exact" w:wrap="around" w:vAnchor="page" w:hAnchor="page" w:x="1203" w:y="4384"/>
        <w:numPr>
          <w:ilvl w:val="1"/>
          <w:numId w:val="2"/>
        </w:numPr>
        <w:shd w:val="clear" w:color="auto" w:fill="auto"/>
        <w:spacing w:after="180" w:line="240" w:lineRule="auto"/>
        <w:ind w:left="40" w:right="40" w:firstLine="560"/>
        <w:jc w:val="both"/>
        <w:rPr>
          <w:rFonts w:ascii="Arial" w:hAnsi="Arial" w:cs="Arial"/>
        </w:rPr>
      </w:pPr>
      <w:r w:rsidRPr="00064B7F">
        <w:rPr>
          <w:rFonts w:ascii="Arial" w:hAnsi="Arial" w:cs="Arial"/>
          <w:color w:val="000000"/>
        </w:rPr>
        <w:t xml:space="preserve"> Основными целями и задачами формирования муниципальной казны являются:</w:t>
      </w:r>
    </w:p>
    <w:p w:rsidR="00467BD1" w:rsidRPr="00064B7F" w:rsidRDefault="00467BD1" w:rsidP="00064B7F">
      <w:pPr>
        <w:pStyle w:val="a4"/>
        <w:framePr w:w="9490" w:h="11792" w:hRule="exact" w:wrap="around" w:vAnchor="page" w:hAnchor="page" w:x="1203" w:y="4384"/>
        <w:shd w:val="clear" w:color="auto" w:fill="auto"/>
        <w:spacing w:line="240" w:lineRule="auto"/>
        <w:ind w:left="40" w:right="40" w:firstLine="560"/>
        <w:jc w:val="both"/>
        <w:rPr>
          <w:rFonts w:ascii="Arial" w:hAnsi="Arial" w:cs="Arial"/>
        </w:rPr>
      </w:pPr>
      <w:r w:rsidRPr="00064B7F">
        <w:rPr>
          <w:rFonts w:ascii="Arial" w:hAnsi="Arial" w:cs="Arial"/>
          <w:color w:val="000000"/>
        </w:rPr>
        <w:t>- обеспечение финансово-экономической основы деятельности органов местного самоуправления для решения вопросов местного значения;</w:t>
      </w:r>
    </w:p>
    <w:p w:rsidR="00467BD1" w:rsidRPr="00064B7F" w:rsidRDefault="00467BD1" w:rsidP="00064B7F">
      <w:pPr>
        <w:rPr>
          <w:rFonts w:ascii="Arial" w:hAnsi="Arial" w:cs="Arial"/>
          <w:color w:val="auto"/>
          <w:sz w:val="2"/>
          <w:szCs w:val="2"/>
        </w:rPr>
        <w:sectPr w:rsidR="00467BD1" w:rsidRPr="00064B7F">
          <w:pgSz w:w="11906" w:h="16838"/>
          <w:pgMar w:top="0" w:right="0" w:bottom="0" w:left="0" w:header="0" w:footer="3" w:gutter="0"/>
          <w:cols w:space="720"/>
          <w:noEndnote/>
          <w:docGrid w:linePitch="360"/>
        </w:sectPr>
      </w:pPr>
    </w:p>
    <w:p w:rsidR="00467BD1" w:rsidRPr="00064B7F" w:rsidRDefault="00467BD1" w:rsidP="00064B7F">
      <w:pPr>
        <w:pStyle w:val="a4"/>
        <w:framePr w:w="9526" w:h="14479" w:hRule="exact" w:wrap="around" w:vAnchor="page" w:hAnchor="page" w:x="1215" w:y="1180"/>
        <w:numPr>
          <w:ilvl w:val="0"/>
          <w:numId w:val="3"/>
        </w:numPr>
        <w:shd w:val="clear" w:color="auto" w:fill="auto"/>
        <w:spacing w:after="186" w:line="240" w:lineRule="auto"/>
        <w:ind w:left="60" w:right="40" w:firstLine="560"/>
        <w:jc w:val="left"/>
        <w:rPr>
          <w:rFonts w:ascii="Arial" w:hAnsi="Arial" w:cs="Arial"/>
        </w:rPr>
      </w:pPr>
      <w:r w:rsidRPr="00064B7F">
        <w:rPr>
          <w:rFonts w:ascii="Arial" w:hAnsi="Arial" w:cs="Arial"/>
          <w:color w:val="000000"/>
        </w:rPr>
        <w:lastRenderedPageBreak/>
        <w:t xml:space="preserve"> повышение доходов местного бюджета от эффективного использования объектов в составе имущества муниципальной казны;</w:t>
      </w:r>
    </w:p>
    <w:p w:rsidR="00467BD1" w:rsidRPr="00064B7F" w:rsidRDefault="00467BD1" w:rsidP="00064B7F">
      <w:pPr>
        <w:pStyle w:val="a4"/>
        <w:framePr w:w="9526" w:h="14479" w:hRule="exact" w:wrap="around" w:vAnchor="page" w:hAnchor="page" w:x="1215" w:y="1180"/>
        <w:shd w:val="clear" w:color="auto" w:fill="auto"/>
        <w:spacing w:after="177" w:line="240" w:lineRule="auto"/>
        <w:ind w:left="60" w:right="40" w:firstLine="560"/>
        <w:jc w:val="left"/>
        <w:rPr>
          <w:rFonts w:ascii="Arial" w:hAnsi="Arial" w:cs="Arial"/>
        </w:rPr>
      </w:pPr>
      <w:r w:rsidRPr="00064B7F">
        <w:rPr>
          <w:rFonts w:ascii="Arial" w:hAnsi="Arial" w:cs="Arial"/>
          <w:color w:val="000000"/>
        </w:rPr>
        <w:t>” привлечение инвестиций и создание условий для предпринимательской деятельности;</w:t>
      </w:r>
    </w:p>
    <w:p w:rsidR="00467BD1" w:rsidRPr="00064B7F" w:rsidRDefault="00467BD1" w:rsidP="00064B7F">
      <w:pPr>
        <w:pStyle w:val="a4"/>
        <w:framePr w:w="9526" w:h="14479" w:hRule="exact" w:wrap="around" w:vAnchor="page" w:hAnchor="page" w:x="1215" w:y="1180"/>
        <w:numPr>
          <w:ilvl w:val="0"/>
          <w:numId w:val="3"/>
        </w:numPr>
        <w:shd w:val="clear" w:color="auto" w:fill="auto"/>
        <w:spacing w:after="177" w:line="240" w:lineRule="auto"/>
        <w:ind w:left="60" w:right="40" w:firstLine="560"/>
        <w:jc w:val="left"/>
        <w:rPr>
          <w:rFonts w:ascii="Arial" w:hAnsi="Arial" w:cs="Arial"/>
        </w:rPr>
      </w:pPr>
      <w:r w:rsidRPr="00064B7F">
        <w:rPr>
          <w:rFonts w:ascii="Arial" w:hAnsi="Arial" w:cs="Arial"/>
          <w:color w:val="000000"/>
        </w:rPr>
        <w:t xml:space="preserve"> совершенствование системы учета, сохранности и содержания объектов в составе имущества муниципальной казны;</w:t>
      </w:r>
    </w:p>
    <w:p w:rsidR="00467BD1" w:rsidRPr="00064B7F" w:rsidRDefault="00467BD1" w:rsidP="00064B7F">
      <w:pPr>
        <w:pStyle w:val="a4"/>
        <w:framePr w:w="9526" w:h="14479" w:hRule="exact" w:wrap="around" w:vAnchor="page" w:hAnchor="page" w:x="1215" w:y="1180"/>
        <w:numPr>
          <w:ilvl w:val="0"/>
          <w:numId w:val="3"/>
        </w:numPr>
        <w:shd w:val="clear" w:color="auto" w:fill="auto"/>
        <w:spacing w:after="183" w:line="240" w:lineRule="auto"/>
        <w:ind w:left="60" w:right="40" w:firstLine="560"/>
        <w:jc w:val="left"/>
        <w:rPr>
          <w:rFonts w:ascii="Arial" w:hAnsi="Arial" w:cs="Arial"/>
        </w:rPr>
      </w:pPr>
      <w:r w:rsidRPr="00064B7F">
        <w:rPr>
          <w:rFonts w:ascii="Arial" w:hAnsi="Arial" w:cs="Arial"/>
          <w:color w:val="000000"/>
        </w:rPr>
        <w:t xml:space="preserve"> обеспечение полного и непрерывного пообъектного учета и движения объектов в составе имущества муниципальной казны;</w:t>
      </w:r>
    </w:p>
    <w:p w:rsidR="00467BD1" w:rsidRPr="00064B7F" w:rsidRDefault="00467BD1" w:rsidP="00064B7F">
      <w:pPr>
        <w:pStyle w:val="a4"/>
        <w:framePr w:w="9526" w:h="14479" w:hRule="exact" w:wrap="around" w:vAnchor="page" w:hAnchor="page" w:x="1215" w:y="1180"/>
        <w:numPr>
          <w:ilvl w:val="0"/>
          <w:numId w:val="3"/>
        </w:numPr>
        <w:shd w:val="clear" w:color="auto" w:fill="auto"/>
        <w:spacing w:after="186" w:line="240" w:lineRule="auto"/>
        <w:ind w:left="60" w:right="40" w:firstLine="560"/>
        <w:jc w:val="left"/>
        <w:rPr>
          <w:rFonts w:ascii="Arial" w:hAnsi="Arial" w:cs="Arial"/>
        </w:rPr>
      </w:pPr>
      <w:r w:rsidRPr="00064B7F">
        <w:rPr>
          <w:rFonts w:ascii="Arial" w:hAnsi="Arial" w:cs="Arial"/>
          <w:color w:val="000000"/>
        </w:rPr>
        <w:t xml:space="preserve"> применение наиболее эффективных способов использования объектов в составе имущества муниципальной казны;</w:t>
      </w:r>
    </w:p>
    <w:p w:rsidR="00467BD1" w:rsidRPr="00064B7F" w:rsidRDefault="00467BD1" w:rsidP="00064B7F">
      <w:pPr>
        <w:pStyle w:val="a4"/>
        <w:framePr w:w="9526" w:h="14479" w:hRule="exact" w:wrap="around" w:vAnchor="page" w:hAnchor="page" w:x="1215" w:y="1180"/>
        <w:numPr>
          <w:ilvl w:val="0"/>
          <w:numId w:val="3"/>
        </w:numPr>
        <w:shd w:val="clear" w:color="auto" w:fill="auto"/>
        <w:spacing w:after="177" w:line="240" w:lineRule="auto"/>
        <w:ind w:left="60" w:right="40" w:firstLine="560"/>
        <w:jc w:val="left"/>
        <w:rPr>
          <w:rFonts w:ascii="Arial" w:hAnsi="Arial" w:cs="Arial"/>
        </w:rPr>
      </w:pPr>
      <w:r w:rsidRPr="00064B7F">
        <w:rPr>
          <w:rFonts w:ascii="Arial" w:hAnsi="Arial" w:cs="Arial"/>
          <w:color w:val="000000"/>
        </w:rPr>
        <w:t xml:space="preserve"> осуществление контроля за использованием и сохранностью объектов в составе имущества муниципальной казны.</w:t>
      </w:r>
    </w:p>
    <w:p w:rsidR="00467BD1" w:rsidRPr="00064B7F" w:rsidRDefault="00467BD1" w:rsidP="00064B7F">
      <w:pPr>
        <w:pStyle w:val="a4"/>
        <w:framePr w:w="9526" w:h="14479" w:hRule="exact" w:wrap="around" w:vAnchor="page" w:hAnchor="page" w:x="1215" w:y="1180"/>
        <w:numPr>
          <w:ilvl w:val="1"/>
          <w:numId w:val="2"/>
        </w:numPr>
        <w:shd w:val="clear" w:color="auto" w:fill="auto"/>
        <w:spacing w:line="240" w:lineRule="auto"/>
        <w:ind w:left="60" w:right="40" w:firstLine="560"/>
        <w:jc w:val="left"/>
        <w:rPr>
          <w:rFonts w:ascii="Arial" w:hAnsi="Arial" w:cs="Arial"/>
        </w:rPr>
      </w:pPr>
      <w:r w:rsidRPr="00064B7F">
        <w:rPr>
          <w:rFonts w:ascii="Arial" w:hAnsi="Arial" w:cs="Arial"/>
          <w:color w:val="000000"/>
        </w:rPr>
        <w:t xml:space="preserve"> Направлениями использования объектов в составе имущества муниципальной казны являются:</w:t>
      </w:r>
    </w:p>
    <w:p w:rsidR="00467BD1" w:rsidRPr="00064B7F" w:rsidRDefault="00467BD1" w:rsidP="00064B7F">
      <w:pPr>
        <w:pStyle w:val="a4"/>
        <w:framePr w:w="9526" w:h="14479" w:hRule="exact" w:wrap="around" w:vAnchor="page" w:hAnchor="page" w:x="1215" w:y="1180"/>
        <w:numPr>
          <w:ilvl w:val="0"/>
          <w:numId w:val="3"/>
        </w:numPr>
        <w:shd w:val="clear" w:color="auto" w:fill="auto"/>
        <w:spacing w:line="240" w:lineRule="auto"/>
        <w:ind w:left="600" w:firstLine="0"/>
        <w:jc w:val="both"/>
        <w:rPr>
          <w:rFonts w:ascii="Arial" w:hAnsi="Arial" w:cs="Arial"/>
        </w:rPr>
      </w:pPr>
      <w:r w:rsidRPr="00064B7F">
        <w:rPr>
          <w:rFonts w:ascii="Arial" w:hAnsi="Arial" w:cs="Arial"/>
          <w:color w:val="000000"/>
        </w:rPr>
        <w:t xml:space="preserve"> передача в аренду;</w:t>
      </w:r>
    </w:p>
    <w:p w:rsidR="00467BD1" w:rsidRPr="00064B7F" w:rsidRDefault="00467BD1" w:rsidP="00064B7F">
      <w:pPr>
        <w:pStyle w:val="a4"/>
        <w:framePr w:w="9526" w:h="14479" w:hRule="exact" w:wrap="around" w:vAnchor="page" w:hAnchor="page" w:x="1215" w:y="1180"/>
        <w:numPr>
          <w:ilvl w:val="0"/>
          <w:numId w:val="3"/>
        </w:numPr>
        <w:shd w:val="clear" w:color="auto" w:fill="auto"/>
        <w:spacing w:line="240" w:lineRule="auto"/>
        <w:ind w:left="600" w:firstLine="0"/>
        <w:jc w:val="both"/>
        <w:rPr>
          <w:rFonts w:ascii="Arial" w:hAnsi="Arial" w:cs="Arial"/>
        </w:rPr>
      </w:pPr>
      <w:r w:rsidRPr="00064B7F">
        <w:rPr>
          <w:rFonts w:ascii="Arial" w:hAnsi="Arial" w:cs="Arial"/>
          <w:color w:val="000000"/>
        </w:rPr>
        <w:t xml:space="preserve"> передача в безвозмездное пользование;</w:t>
      </w:r>
    </w:p>
    <w:p w:rsidR="00467BD1" w:rsidRPr="00064B7F" w:rsidRDefault="00467BD1" w:rsidP="00064B7F">
      <w:pPr>
        <w:pStyle w:val="a4"/>
        <w:framePr w:w="9526" w:h="14479" w:hRule="exact" w:wrap="around" w:vAnchor="page" w:hAnchor="page" w:x="1215" w:y="1180"/>
        <w:numPr>
          <w:ilvl w:val="0"/>
          <w:numId w:val="3"/>
        </w:numPr>
        <w:shd w:val="clear" w:color="auto" w:fill="auto"/>
        <w:spacing w:line="240" w:lineRule="auto"/>
        <w:ind w:left="600" w:firstLine="0"/>
        <w:jc w:val="both"/>
        <w:rPr>
          <w:rFonts w:ascii="Arial" w:hAnsi="Arial" w:cs="Arial"/>
        </w:rPr>
      </w:pPr>
      <w:r w:rsidRPr="00064B7F">
        <w:rPr>
          <w:rFonts w:ascii="Arial" w:hAnsi="Arial" w:cs="Arial"/>
          <w:color w:val="000000"/>
        </w:rPr>
        <w:t xml:space="preserve"> передача в доверительное управление;</w:t>
      </w:r>
    </w:p>
    <w:p w:rsidR="00467BD1" w:rsidRPr="00064B7F" w:rsidRDefault="00467BD1" w:rsidP="00064B7F">
      <w:pPr>
        <w:pStyle w:val="a4"/>
        <w:framePr w:w="9526" w:h="14479" w:hRule="exact" w:wrap="around" w:vAnchor="page" w:hAnchor="page" w:x="1215" w:y="1180"/>
        <w:numPr>
          <w:ilvl w:val="0"/>
          <w:numId w:val="3"/>
        </w:numPr>
        <w:shd w:val="clear" w:color="auto" w:fill="auto"/>
        <w:spacing w:line="240" w:lineRule="auto"/>
        <w:ind w:left="600" w:firstLine="0"/>
        <w:jc w:val="both"/>
        <w:rPr>
          <w:rFonts w:ascii="Arial" w:hAnsi="Arial" w:cs="Arial"/>
        </w:rPr>
      </w:pPr>
      <w:r w:rsidRPr="00064B7F">
        <w:rPr>
          <w:rFonts w:ascii="Arial" w:hAnsi="Arial" w:cs="Arial"/>
          <w:color w:val="000000"/>
        </w:rPr>
        <w:t xml:space="preserve"> передача на хранение;</w:t>
      </w:r>
    </w:p>
    <w:p w:rsidR="00467BD1" w:rsidRPr="00064B7F" w:rsidRDefault="00467BD1" w:rsidP="00064B7F">
      <w:pPr>
        <w:pStyle w:val="a4"/>
        <w:framePr w:w="9526" w:h="14479" w:hRule="exact" w:wrap="around" w:vAnchor="page" w:hAnchor="page" w:x="1215" w:y="1180"/>
        <w:numPr>
          <w:ilvl w:val="0"/>
          <w:numId w:val="3"/>
        </w:numPr>
        <w:shd w:val="clear" w:color="auto" w:fill="auto"/>
        <w:spacing w:line="240" w:lineRule="auto"/>
        <w:ind w:left="600" w:firstLine="0"/>
        <w:jc w:val="both"/>
        <w:rPr>
          <w:rFonts w:ascii="Arial" w:hAnsi="Arial" w:cs="Arial"/>
        </w:rPr>
      </w:pPr>
      <w:r w:rsidRPr="00064B7F">
        <w:rPr>
          <w:rFonts w:ascii="Arial" w:hAnsi="Arial" w:cs="Arial"/>
          <w:color w:val="000000"/>
        </w:rPr>
        <w:t xml:space="preserve"> передача по концессионному соглашению;</w:t>
      </w:r>
    </w:p>
    <w:p w:rsidR="00467BD1" w:rsidRPr="00064B7F" w:rsidRDefault="00467BD1" w:rsidP="00064B7F">
      <w:pPr>
        <w:pStyle w:val="a4"/>
        <w:framePr w:w="9526" w:h="14479" w:hRule="exact" w:wrap="around" w:vAnchor="page" w:hAnchor="page" w:x="1215" w:y="1180"/>
        <w:shd w:val="clear" w:color="auto" w:fill="auto"/>
        <w:spacing w:line="240" w:lineRule="auto"/>
        <w:ind w:left="600" w:firstLine="0"/>
        <w:jc w:val="both"/>
        <w:rPr>
          <w:rFonts w:ascii="Arial" w:hAnsi="Arial" w:cs="Arial"/>
        </w:rPr>
      </w:pPr>
      <w:r w:rsidRPr="00064B7F">
        <w:rPr>
          <w:rFonts w:ascii="Arial" w:hAnsi="Arial" w:cs="Arial"/>
          <w:color w:val="000000"/>
        </w:rPr>
        <w:t>~ передача в залог;</w:t>
      </w:r>
    </w:p>
    <w:p w:rsidR="00467BD1" w:rsidRPr="00064B7F" w:rsidRDefault="00467BD1" w:rsidP="00064B7F">
      <w:pPr>
        <w:pStyle w:val="a4"/>
        <w:framePr w:w="9526" w:h="14479" w:hRule="exact" w:wrap="around" w:vAnchor="page" w:hAnchor="page" w:x="1215" w:y="1180"/>
        <w:numPr>
          <w:ilvl w:val="0"/>
          <w:numId w:val="3"/>
        </w:numPr>
        <w:shd w:val="clear" w:color="auto" w:fill="auto"/>
        <w:spacing w:after="183" w:line="240" w:lineRule="auto"/>
        <w:ind w:left="60" w:right="40" w:firstLine="560"/>
        <w:jc w:val="left"/>
        <w:rPr>
          <w:rFonts w:ascii="Arial" w:hAnsi="Arial" w:cs="Arial"/>
        </w:rPr>
      </w:pPr>
      <w:r w:rsidRPr="00064B7F">
        <w:rPr>
          <w:rFonts w:ascii="Arial" w:hAnsi="Arial" w:cs="Arial"/>
          <w:color w:val="000000"/>
        </w:rPr>
        <w:t xml:space="preserve"> внесение в качестве вкладов в уставной (складочный) капитал хозяйственных обществ;</w:t>
      </w:r>
    </w:p>
    <w:p w:rsidR="00467BD1" w:rsidRPr="00064B7F" w:rsidRDefault="00467BD1" w:rsidP="00064B7F">
      <w:pPr>
        <w:pStyle w:val="a4"/>
        <w:framePr w:w="9526" w:h="14479" w:hRule="exact" w:wrap="around" w:vAnchor="page" w:hAnchor="page" w:x="1215" w:y="1180"/>
        <w:numPr>
          <w:ilvl w:val="0"/>
          <w:numId w:val="3"/>
        </w:numPr>
        <w:shd w:val="clear" w:color="auto" w:fill="auto"/>
        <w:spacing w:after="174" w:line="240" w:lineRule="auto"/>
        <w:ind w:left="60" w:right="40" w:firstLine="560"/>
        <w:jc w:val="left"/>
        <w:rPr>
          <w:rFonts w:ascii="Arial" w:hAnsi="Arial" w:cs="Arial"/>
        </w:rPr>
      </w:pPr>
      <w:r w:rsidRPr="00064B7F">
        <w:rPr>
          <w:rFonts w:ascii="Arial" w:hAnsi="Arial" w:cs="Arial"/>
          <w:color w:val="000000"/>
        </w:rPr>
        <w:t xml:space="preserve"> иные направления использования, предусмотренные действующим законодательством.</w:t>
      </w:r>
    </w:p>
    <w:p w:rsidR="00467BD1" w:rsidRPr="00064B7F" w:rsidRDefault="00467BD1" w:rsidP="00064B7F">
      <w:pPr>
        <w:pStyle w:val="a4"/>
        <w:framePr w:w="9526" w:h="14479" w:hRule="exact" w:wrap="around" w:vAnchor="page" w:hAnchor="page" w:x="1215" w:y="1180"/>
        <w:numPr>
          <w:ilvl w:val="1"/>
          <w:numId w:val="2"/>
        </w:numPr>
        <w:shd w:val="clear" w:color="auto" w:fill="auto"/>
        <w:spacing w:line="240" w:lineRule="auto"/>
        <w:ind w:left="60" w:right="40" w:firstLine="560"/>
        <w:jc w:val="left"/>
        <w:rPr>
          <w:rFonts w:ascii="Arial" w:hAnsi="Arial" w:cs="Arial"/>
        </w:rPr>
      </w:pPr>
      <w:r w:rsidRPr="00064B7F">
        <w:rPr>
          <w:rFonts w:ascii="Arial" w:hAnsi="Arial" w:cs="Arial"/>
          <w:color w:val="000000"/>
        </w:rPr>
        <w:t xml:space="preserve"> Порядок использования объектов в составе имущества муниципальной казны устанавливается Положением, утверждаемым Советом</w:t>
      </w:r>
    </w:p>
    <w:p w:rsidR="00467BD1" w:rsidRPr="00064B7F" w:rsidRDefault="00467BD1" w:rsidP="00064B7F">
      <w:pPr>
        <w:pStyle w:val="a4"/>
        <w:framePr w:w="9526" w:h="14479" w:hRule="exact" w:wrap="around" w:vAnchor="page" w:hAnchor="page" w:x="1215" w:y="1180"/>
        <w:shd w:val="clear" w:color="auto" w:fill="auto"/>
        <w:tabs>
          <w:tab w:val="right" w:leader="underscore" w:pos="7750"/>
          <w:tab w:val="right" w:pos="9521"/>
        </w:tabs>
        <w:spacing w:line="240" w:lineRule="auto"/>
        <w:ind w:left="60" w:firstLine="0"/>
        <w:jc w:val="both"/>
        <w:rPr>
          <w:rFonts w:ascii="Arial" w:hAnsi="Arial" w:cs="Arial"/>
        </w:rPr>
      </w:pPr>
      <w:r w:rsidRPr="00064B7F">
        <w:rPr>
          <w:rFonts w:ascii="Arial" w:hAnsi="Arial" w:cs="Arial"/>
          <w:color w:val="000000"/>
        </w:rPr>
        <w:t>депут</w:t>
      </w:r>
      <w:r w:rsidR="005F3C37" w:rsidRPr="00064B7F">
        <w:rPr>
          <w:rFonts w:ascii="Arial" w:hAnsi="Arial" w:cs="Arial"/>
          <w:color w:val="000000"/>
        </w:rPr>
        <w:t xml:space="preserve">атов муниципального образования Карагузинский </w:t>
      </w:r>
      <w:r w:rsidRPr="00064B7F">
        <w:rPr>
          <w:rFonts w:ascii="Arial" w:hAnsi="Arial" w:cs="Arial"/>
          <w:color w:val="000000"/>
        </w:rPr>
        <w:t xml:space="preserve"> сельсовет</w:t>
      </w:r>
      <w:r w:rsidRPr="00064B7F">
        <w:rPr>
          <w:rFonts w:ascii="Arial" w:hAnsi="Arial" w:cs="Arial"/>
          <w:color w:val="000000"/>
        </w:rPr>
        <w:tab/>
        <w:t>Саракташского</w:t>
      </w:r>
    </w:p>
    <w:p w:rsidR="00467BD1" w:rsidRPr="00064B7F" w:rsidRDefault="00467BD1" w:rsidP="00064B7F">
      <w:pPr>
        <w:pStyle w:val="a4"/>
        <w:framePr w:w="9526" w:h="14479" w:hRule="exact" w:wrap="around" w:vAnchor="page" w:hAnchor="page" w:x="1215" w:y="1180"/>
        <w:shd w:val="clear" w:color="auto" w:fill="auto"/>
        <w:spacing w:after="367" w:line="240" w:lineRule="auto"/>
        <w:ind w:left="60" w:firstLine="0"/>
        <w:jc w:val="both"/>
        <w:rPr>
          <w:rFonts w:ascii="Arial" w:hAnsi="Arial" w:cs="Arial"/>
        </w:rPr>
      </w:pPr>
      <w:r w:rsidRPr="00064B7F">
        <w:rPr>
          <w:rFonts w:ascii="Arial" w:hAnsi="Arial" w:cs="Arial"/>
          <w:color w:val="000000"/>
        </w:rPr>
        <w:t>района Оренбургской области.</w:t>
      </w:r>
    </w:p>
    <w:p w:rsidR="00467BD1" w:rsidRPr="00064B7F" w:rsidRDefault="00467BD1" w:rsidP="00064B7F">
      <w:pPr>
        <w:pStyle w:val="1"/>
        <w:framePr w:w="9526" w:h="14479" w:hRule="exact" w:wrap="around" w:vAnchor="page" w:hAnchor="page" w:x="1215" w:y="1180"/>
        <w:numPr>
          <w:ilvl w:val="0"/>
          <w:numId w:val="2"/>
        </w:numPr>
        <w:shd w:val="clear" w:color="auto" w:fill="auto"/>
        <w:tabs>
          <w:tab w:val="left" w:pos="2507"/>
        </w:tabs>
        <w:spacing w:before="0" w:after="367" w:line="240" w:lineRule="auto"/>
        <w:ind w:left="2120"/>
        <w:rPr>
          <w:rFonts w:ascii="Arial" w:hAnsi="Arial" w:cs="Arial"/>
        </w:rPr>
      </w:pPr>
      <w:bookmarkStart w:id="1" w:name="bookmark0"/>
      <w:r w:rsidRPr="00064B7F">
        <w:rPr>
          <w:rStyle w:val="10"/>
          <w:rFonts w:ascii="Arial" w:hAnsi="Arial" w:cs="Arial"/>
          <w:b/>
          <w:bCs/>
          <w:color w:val="000000"/>
        </w:rPr>
        <w:t>Формирование муниципальной казны</w:t>
      </w:r>
      <w:bookmarkEnd w:id="1"/>
    </w:p>
    <w:p w:rsidR="00467BD1" w:rsidRPr="00064B7F" w:rsidRDefault="00467BD1" w:rsidP="00064B7F">
      <w:pPr>
        <w:pStyle w:val="a4"/>
        <w:framePr w:w="9526" w:h="14479" w:hRule="exact" w:wrap="around" w:vAnchor="page" w:hAnchor="page" w:x="1215" w:y="1180"/>
        <w:numPr>
          <w:ilvl w:val="0"/>
          <w:numId w:val="4"/>
        </w:numPr>
        <w:shd w:val="clear" w:color="auto" w:fill="auto"/>
        <w:tabs>
          <w:tab w:val="left" w:pos="1196"/>
        </w:tabs>
        <w:spacing w:after="265" w:line="240" w:lineRule="auto"/>
        <w:ind w:left="600" w:firstLine="0"/>
        <w:jc w:val="both"/>
        <w:rPr>
          <w:rFonts w:ascii="Arial" w:hAnsi="Arial" w:cs="Arial"/>
        </w:rPr>
      </w:pPr>
      <w:r w:rsidRPr="00064B7F">
        <w:rPr>
          <w:rFonts w:ascii="Arial" w:hAnsi="Arial" w:cs="Arial"/>
          <w:color w:val="000000"/>
        </w:rPr>
        <w:t>В состав муниципальной казны включается:</w:t>
      </w:r>
    </w:p>
    <w:p w:rsidR="00467BD1" w:rsidRPr="00064B7F" w:rsidRDefault="00467BD1" w:rsidP="00064B7F">
      <w:pPr>
        <w:pStyle w:val="a4"/>
        <w:framePr w:w="9526" w:h="14479" w:hRule="exact" w:wrap="around" w:vAnchor="page" w:hAnchor="page" w:x="1215" w:y="1180"/>
        <w:numPr>
          <w:ilvl w:val="0"/>
          <w:numId w:val="3"/>
        </w:numPr>
        <w:shd w:val="clear" w:color="auto" w:fill="auto"/>
        <w:spacing w:line="240" w:lineRule="auto"/>
        <w:ind w:left="600" w:firstLine="0"/>
        <w:jc w:val="both"/>
        <w:rPr>
          <w:rFonts w:ascii="Arial" w:hAnsi="Arial" w:cs="Arial"/>
        </w:rPr>
      </w:pPr>
      <w:r w:rsidRPr="00064B7F">
        <w:rPr>
          <w:rFonts w:ascii="Arial" w:hAnsi="Arial" w:cs="Arial"/>
          <w:color w:val="000000"/>
        </w:rPr>
        <w:t xml:space="preserve"> недвижимое имущество (здания, помещения, сооружения, объекты</w:t>
      </w:r>
    </w:p>
    <w:p w:rsidR="00467BD1" w:rsidRPr="00064B7F" w:rsidRDefault="00467BD1" w:rsidP="00064B7F">
      <w:pPr>
        <w:rPr>
          <w:rFonts w:ascii="Arial" w:hAnsi="Arial" w:cs="Arial"/>
          <w:color w:val="auto"/>
          <w:sz w:val="2"/>
          <w:szCs w:val="2"/>
        </w:rPr>
        <w:sectPr w:rsidR="00467BD1" w:rsidRPr="00064B7F">
          <w:pgSz w:w="11906" w:h="16838"/>
          <w:pgMar w:top="0" w:right="0" w:bottom="0" w:left="0" w:header="0" w:footer="3" w:gutter="0"/>
          <w:cols w:space="720"/>
          <w:noEndnote/>
          <w:docGrid w:linePitch="360"/>
        </w:sectPr>
      </w:pPr>
    </w:p>
    <w:p w:rsidR="00467BD1" w:rsidRPr="00064B7F" w:rsidRDefault="00467BD1" w:rsidP="00064B7F">
      <w:pPr>
        <w:pStyle w:val="a4"/>
        <w:framePr w:w="9472" w:h="14285" w:hRule="exact" w:wrap="around" w:vAnchor="page" w:hAnchor="page" w:x="1242" w:y="1274"/>
        <w:shd w:val="clear" w:color="auto" w:fill="auto"/>
        <w:spacing w:after="190" w:line="240" w:lineRule="auto"/>
        <w:ind w:left="20" w:firstLine="0"/>
        <w:jc w:val="both"/>
        <w:rPr>
          <w:rFonts w:ascii="Arial" w:hAnsi="Arial" w:cs="Arial"/>
        </w:rPr>
      </w:pPr>
      <w:r w:rsidRPr="00064B7F">
        <w:rPr>
          <w:rFonts w:ascii="Arial" w:hAnsi="Arial" w:cs="Arial"/>
          <w:color w:val="000000"/>
        </w:rPr>
        <w:lastRenderedPageBreak/>
        <w:t>незавершенного строительства);</w:t>
      </w:r>
    </w:p>
    <w:p w:rsidR="00467BD1" w:rsidRPr="00064B7F" w:rsidRDefault="00467BD1" w:rsidP="00064B7F">
      <w:pPr>
        <w:pStyle w:val="a4"/>
        <w:framePr w:w="9472" w:h="14285" w:hRule="exact" w:wrap="around" w:vAnchor="page" w:hAnchor="page" w:x="1242" w:y="1274"/>
        <w:shd w:val="clear" w:color="auto" w:fill="auto"/>
        <w:spacing w:after="177" w:line="240" w:lineRule="auto"/>
        <w:ind w:left="20" w:right="20" w:firstLine="1000"/>
        <w:jc w:val="both"/>
        <w:rPr>
          <w:rFonts w:ascii="Arial" w:hAnsi="Arial" w:cs="Arial"/>
        </w:rPr>
      </w:pPr>
      <w:r w:rsidRPr="00064B7F">
        <w:rPr>
          <w:rFonts w:ascii="Arial" w:hAnsi="Arial" w:cs="Arial"/>
          <w:color w:val="000000"/>
        </w:rPr>
        <w:t>движимое имущество (транспортные средства, машины и оборудование, ценные бумаги, доли (вклады) в уставном (складочном) капитале хозяйственных обществ, прочее движимое имущество);</w:t>
      </w:r>
    </w:p>
    <w:p w:rsidR="00467BD1" w:rsidRPr="00064B7F" w:rsidRDefault="00467BD1" w:rsidP="00064B7F">
      <w:pPr>
        <w:pStyle w:val="a4"/>
        <w:framePr w:w="9472" w:h="14285" w:hRule="exact" w:wrap="around" w:vAnchor="page" w:hAnchor="page" w:x="1242" w:y="1274"/>
        <w:numPr>
          <w:ilvl w:val="0"/>
          <w:numId w:val="3"/>
        </w:numPr>
        <w:shd w:val="clear" w:color="auto" w:fill="auto"/>
        <w:spacing w:after="174" w:line="240" w:lineRule="auto"/>
        <w:ind w:left="20" w:right="20" w:firstLine="540"/>
        <w:jc w:val="both"/>
        <w:rPr>
          <w:rFonts w:ascii="Arial" w:hAnsi="Arial" w:cs="Arial"/>
        </w:rPr>
      </w:pPr>
      <w:r w:rsidRPr="00064B7F">
        <w:rPr>
          <w:rFonts w:ascii="Arial" w:hAnsi="Arial" w:cs="Arial"/>
          <w:color w:val="000000"/>
        </w:rPr>
        <w:t xml:space="preserve"> нематериальные активы (патенты, лицензии, ноу-хау, программные продукты, прочие нематериальные активы);</w:t>
      </w:r>
    </w:p>
    <w:p w:rsidR="00467BD1" w:rsidRPr="00064B7F" w:rsidRDefault="00467BD1" w:rsidP="00064B7F">
      <w:pPr>
        <w:pStyle w:val="a4"/>
        <w:framePr w:w="9472" w:h="14285" w:hRule="exact" w:wrap="around" w:vAnchor="page" w:hAnchor="page" w:x="1242" w:y="1274"/>
        <w:shd w:val="clear" w:color="auto" w:fill="auto"/>
        <w:spacing w:after="253" w:line="240" w:lineRule="auto"/>
        <w:ind w:left="20" w:right="20" w:firstLine="1000"/>
        <w:jc w:val="both"/>
        <w:rPr>
          <w:rFonts w:ascii="Arial" w:hAnsi="Arial" w:cs="Arial"/>
        </w:rPr>
      </w:pPr>
      <w:r w:rsidRPr="00064B7F">
        <w:rPr>
          <w:rFonts w:ascii="Arial" w:hAnsi="Arial" w:cs="Arial"/>
          <w:color w:val="000000"/>
        </w:rPr>
        <w:t>непроизведенные активы (земля, ресурсы недр, прочие непроизведенные активы);</w:t>
      </w:r>
    </w:p>
    <w:p w:rsidR="00467BD1" w:rsidRPr="00064B7F" w:rsidRDefault="00467BD1" w:rsidP="00064B7F">
      <w:pPr>
        <w:pStyle w:val="a4"/>
        <w:framePr w:w="9472" w:h="14285" w:hRule="exact" w:wrap="around" w:vAnchor="page" w:hAnchor="page" w:x="1242" w:y="1274"/>
        <w:numPr>
          <w:ilvl w:val="0"/>
          <w:numId w:val="3"/>
        </w:numPr>
        <w:shd w:val="clear" w:color="auto" w:fill="auto"/>
        <w:spacing w:after="254" w:line="240" w:lineRule="auto"/>
        <w:ind w:left="20" w:firstLine="540"/>
        <w:jc w:val="both"/>
        <w:rPr>
          <w:rFonts w:ascii="Arial" w:hAnsi="Arial" w:cs="Arial"/>
        </w:rPr>
      </w:pPr>
      <w:r w:rsidRPr="00064B7F">
        <w:rPr>
          <w:rFonts w:ascii="Arial" w:hAnsi="Arial" w:cs="Arial"/>
          <w:color w:val="000000"/>
        </w:rPr>
        <w:t xml:space="preserve"> материальные запасы (сырье, материалы, продукция);</w:t>
      </w:r>
    </w:p>
    <w:p w:rsidR="00467BD1" w:rsidRPr="00064B7F" w:rsidRDefault="00467BD1" w:rsidP="00064B7F">
      <w:pPr>
        <w:pStyle w:val="a4"/>
        <w:framePr w:w="9472" w:h="14285" w:hRule="exact" w:wrap="around" w:vAnchor="page" w:hAnchor="page" w:x="1242" w:y="1274"/>
        <w:numPr>
          <w:ilvl w:val="0"/>
          <w:numId w:val="3"/>
        </w:numPr>
        <w:shd w:val="clear" w:color="auto" w:fill="auto"/>
        <w:spacing w:after="184" w:line="240" w:lineRule="auto"/>
        <w:ind w:left="20" w:firstLine="540"/>
        <w:jc w:val="both"/>
        <w:rPr>
          <w:rFonts w:ascii="Arial" w:hAnsi="Arial" w:cs="Arial"/>
        </w:rPr>
      </w:pPr>
      <w:r w:rsidRPr="00064B7F">
        <w:rPr>
          <w:rFonts w:ascii="Arial" w:hAnsi="Arial" w:cs="Arial"/>
          <w:color w:val="000000"/>
        </w:rPr>
        <w:t xml:space="preserve"> средства местного бюджета.</w:t>
      </w:r>
    </w:p>
    <w:p w:rsidR="00467BD1" w:rsidRPr="00064B7F" w:rsidRDefault="00467BD1" w:rsidP="00064B7F">
      <w:pPr>
        <w:pStyle w:val="a4"/>
        <w:framePr w:w="9472" w:h="14285" w:hRule="exact" w:wrap="around" w:vAnchor="page" w:hAnchor="page" w:x="1242" w:y="1274"/>
        <w:numPr>
          <w:ilvl w:val="0"/>
          <w:numId w:val="4"/>
        </w:numPr>
        <w:shd w:val="clear" w:color="auto" w:fill="auto"/>
        <w:tabs>
          <w:tab w:val="left" w:pos="1269"/>
        </w:tabs>
        <w:spacing w:after="186" w:line="240" w:lineRule="auto"/>
        <w:ind w:left="20" w:right="20" w:firstLine="540"/>
        <w:jc w:val="both"/>
        <w:rPr>
          <w:rFonts w:ascii="Arial" w:hAnsi="Arial" w:cs="Arial"/>
        </w:rPr>
      </w:pPr>
      <w:r w:rsidRPr="00064B7F">
        <w:rPr>
          <w:rFonts w:ascii="Arial" w:hAnsi="Arial" w:cs="Arial"/>
          <w:color w:val="000000"/>
        </w:rPr>
        <w:t>Источниками формирования муниципальной казны является имущество:</w:t>
      </w:r>
    </w:p>
    <w:p w:rsidR="00467BD1" w:rsidRPr="00064B7F" w:rsidRDefault="00467BD1" w:rsidP="00064B7F">
      <w:pPr>
        <w:pStyle w:val="a4"/>
        <w:framePr w:w="9472" w:h="14285" w:hRule="exact" w:wrap="around" w:vAnchor="page" w:hAnchor="page" w:x="1242" w:y="1274"/>
        <w:shd w:val="clear" w:color="auto" w:fill="auto"/>
        <w:spacing w:line="240" w:lineRule="auto"/>
        <w:ind w:left="20" w:firstLine="1000"/>
        <w:jc w:val="both"/>
        <w:rPr>
          <w:rFonts w:ascii="Arial" w:hAnsi="Arial" w:cs="Arial"/>
        </w:rPr>
      </w:pPr>
      <w:r w:rsidRPr="00064B7F">
        <w:rPr>
          <w:rFonts w:ascii="Arial" w:hAnsi="Arial" w:cs="Arial"/>
          <w:color w:val="000000"/>
        </w:rPr>
        <w:t>безвозмездно передаваемое в собственность муниципального</w:t>
      </w:r>
    </w:p>
    <w:p w:rsidR="00467BD1" w:rsidRPr="00064B7F" w:rsidRDefault="005F3C37" w:rsidP="00064B7F">
      <w:pPr>
        <w:pStyle w:val="a4"/>
        <w:framePr w:w="9472" w:h="14285" w:hRule="exact" w:wrap="around" w:vAnchor="page" w:hAnchor="page" w:x="1242" w:y="1274"/>
        <w:shd w:val="clear" w:color="auto" w:fill="auto"/>
        <w:tabs>
          <w:tab w:val="center" w:leader="underscore" w:pos="3436"/>
          <w:tab w:val="right" w:pos="5713"/>
          <w:tab w:val="right" w:pos="6626"/>
          <w:tab w:val="left" w:pos="6826"/>
        </w:tabs>
        <w:spacing w:line="240" w:lineRule="auto"/>
        <w:ind w:left="20" w:firstLine="0"/>
        <w:jc w:val="both"/>
        <w:rPr>
          <w:rFonts w:ascii="Arial" w:hAnsi="Arial" w:cs="Arial"/>
        </w:rPr>
      </w:pPr>
      <w:r w:rsidRPr="00064B7F">
        <w:rPr>
          <w:rFonts w:ascii="Arial" w:hAnsi="Arial" w:cs="Arial"/>
          <w:color w:val="000000"/>
        </w:rPr>
        <w:t xml:space="preserve">образования Карагузинский </w:t>
      </w:r>
      <w:r w:rsidR="00467BD1" w:rsidRPr="00064B7F">
        <w:rPr>
          <w:rFonts w:ascii="Arial" w:hAnsi="Arial" w:cs="Arial"/>
          <w:color w:val="000000"/>
        </w:rPr>
        <w:t xml:space="preserve"> сельсовет</w:t>
      </w:r>
      <w:r w:rsidR="00467BD1" w:rsidRPr="00064B7F">
        <w:rPr>
          <w:rFonts w:ascii="Arial" w:hAnsi="Arial" w:cs="Arial"/>
          <w:color w:val="000000"/>
        </w:rPr>
        <w:tab/>
      </w:r>
      <w:r w:rsidRPr="00064B7F">
        <w:rPr>
          <w:rFonts w:ascii="Arial" w:hAnsi="Arial" w:cs="Arial"/>
          <w:color w:val="000000"/>
        </w:rPr>
        <w:t xml:space="preserve"> </w:t>
      </w:r>
      <w:r w:rsidR="00467BD1" w:rsidRPr="00064B7F">
        <w:rPr>
          <w:rFonts w:ascii="Arial" w:hAnsi="Arial" w:cs="Arial"/>
          <w:color w:val="000000"/>
        </w:rPr>
        <w:t>Саракташского</w:t>
      </w:r>
      <w:r w:rsidR="00467BD1" w:rsidRPr="00064B7F">
        <w:rPr>
          <w:rFonts w:ascii="Arial" w:hAnsi="Arial" w:cs="Arial"/>
          <w:color w:val="000000"/>
        </w:rPr>
        <w:tab/>
        <w:t>района</w:t>
      </w:r>
      <w:r w:rsidR="00467BD1" w:rsidRPr="00064B7F">
        <w:rPr>
          <w:rFonts w:ascii="Arial" w:hAnsi="Arial" w:cs="Arial"/>
          <w:color w:val="000000"/>
        </w:rPr>
        <w:tab/>
        <w:t>Оренбургской области</w:t>
      </w:r>
    </w:p>
    <w:p w:rsidR="00467BD1" w:rsidRPr="00064B7F" w:rsidRDefault="00467BD1" w:rsidP="00064B7F">
      <w:pPr>
        <w:pStyle w:val="a4"/>
        <w:framePr w:w="9472" w:h="14285" w:hRule="exact" w:wrap="around" w:vAnchor="page" w:hAnchor="page" w:x="1242" w:y="1274"/>
        <w:shd w:val="clear" w:color="auto" w:fill="auto"/>
        <w:spacing w:after="180" w:line="240" w:lineRule="auto"/>
        <w:ind w:left="20" w:right="20" w:firstLine="0"/>
        <w:jc w:val="both"/>
        <w:rPr>
          <w:rFonts w:ascii="Arial" w:hAnsi="Arial" w:cs="Arial"/>
        </w:rPr>
      </w:pPr>
      <w:r w:rsidRPr="00064B7F">
        <w:rPr>
          <w:rFonts w:ascii="Arial" w:hAnsi="Arial" w:cs="Arial"/>
          <w:color w:val="000000"/>
        </w:rPr>
        <w:t>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67BD1" w:rsidRPr="00064B7F" w:rsidRDefault="00467BD1" w:rsidP="00064B7F">
      <w:pPr>
        <w:pStyle w:val="a4"/>
        <w:framePr w:w="9472" w:h="14285" w:hRule="exact" w:wrap="around" w:vAnchor="page" w:hAnchor="page" w:x="1242" w:y="1274"/>
        <w:shd w:val="clear" w:color="auto" w:fill="auto"/>
        <w:spacing w:line="240" w:lineRule="auto"/>
        <w:ind w:left="20" w:firstLine="1000"/>
        <w:jc w:val="both"/>
        <w:rPr>
          <w:rFonts w:ascii="Arial" w:hAnsi="Arial" w:cs="Arial"/>
        </w:rPr>
      </w:pPr>
      <w:r w:rsidRPr="00064B7F">
        <w:rPr>
          <w:rFonts w:ascii="Arial" w:hAnsi="Arial" w:cs="Arial"/>
          <w:color w:val="000000"/>
        </w:rPr>
        <w:t>безвозмездно передаваемое в собственность муниципального</w:t>
      </w:r>
    </w:p>
    <w:p w:rsidR="00467BD1" w:rsidRPr="00064B7F" w:rsidRDefault="005F3C37" w:rsidP="00064B7F">
      <w:pPr>
        <w:pStyle w:val="a4"/>
        <w:framePr w:w="9472" w:h="14285" w:hRule="exact" w:wrap="around" w:vAnchor="page" w:hAnchor="page" w:x="1242" w:y="1274"/>
        <w:shd w:val="clear" w:color="auto" w:fill="auto"/>
        <w:tabs>
          <w:tab w:val="center" w:leader="underscore" w:pos="3436"/>
          <w:tab w:val="right" w:pos="5713"/>
          <w:tab w:val="right" w:pos="6626"/>
          <w:tab w:val="left" w:pos="6833"/>
        </w:tabs>
        <w:spacing w:line="240" w:lineRule="auto"/>
        <w:ind w:left="20" w:firstLine="0"/>
        <w:jc w:val="both"/>
        <w:rPr>
          <w:rFonts w:ascii="Arial" w:hAnsi="Arial" w:cs="Arial"/>
        </w:rPr>
      </w:pPr>
      <w:r w:rsidRPr="00064B7F">
        <w:rPr>
          <w:rFonts w:ascii="Arial" w:hAnsi="Arial" w:cs="Arial"/>
          <w:color w:val="000000"/>
        </w:rPr>
        <w:t>образования Карагузинский</w:t>
      </w:r>
      <w:r w:rsidR="00467BD1" w:rsidRPr="00064B7F">
        <w:rPr>
          <w:rFonts w:ascii="Arial" w:hAnsi="Arial" w:cs="Arial"/>
          <w:color w:val="000000"/>
        </w:rPr>
        <w:t xml:space="preserve"> сельсовет</w:t>
      </w:r>
      <w:r w:rsidR="00467BD1" w:rsidRPr="00064B7F">
        <w:rPr>
          <w:rFonts w:ascii="Arial" w:hAnsi="Arial" w:cs="Arial"/>
          <w:color w:val="000000"/>
        </w:rPr>
        <w:tab/>
        <w:t>Саракташского</w:t>
      </w:r>
      <w:r w:rsidR="00467BD1" w:rsidRPr="00064B7F">
        <w:rPr>
          <w:rFonts w:ascii="Arial" w:hAnsi="Arial" w:cs="Arial"/>
          <w:color w:val="000000"/>
        </w:rPr>
        <w:tab/>
        <w:t>района</w:t>
      </w:r>
      <w:r w:rsidR="00467BD1" w:rsidRPr="00064B7F">
        <w:rPr>
          <w:rFonts w:ascii="Arial" w:hAnsi="Arial" w:cs="Arial"/>
          <w:color w:val="000000"/>
        </w:rPr>
        <w:tab/>
        <w:t>Оренбургской области</w:t>
      </w:r>
    </w:p>
    <w:p w:rsidR="00467BD1" w:rsidRPr="00064B7F" w:rsidRDefault="00467BD1" w:rsidP="00064B7F">
      <w:pPr>
        <w:pStyle w:val="a4"/>
        <w:framePr w:w="9472" w:h="14285" w:hRule="exact" w:wrap="around" w:vAnchor="page" w:hAnchor="page" w:x="1242" w:y="1274"/>
        <w:shd w:val="clear" w:color="auto" w:fill="auto"/>
        <w:spacing w:after="244" w:line="240" w:lineRule="auto"/>
        <w:ind w:left="20" w:right="20" w:firstLine="0"/>
        <w:jc w:val="both"/>
        <w:rPr>
          <w:rFonts w:ascii="Arial" w:hAnsi="Arial" w:cs="Arial"/>
        </w:rPr>
      </w:pPr>
      <w:r w:rsidRPr="00064B7F">
        <w:rPr>
          <w:rFonts w:ascii="Arial" w:hAnsi="Arial" w:cs="Arial"/>
          <w:color w:val="000000"/>
        </w:rPr>
        <w:t>на основании решений государственных органов исполнительной власти, осуществляющих полномочия собственника имущества, принятых в установленном порядке;</w:t>
      </w:r>
    </w:p>
    <w:p w:rsidR="00467BD1" w:rsidRPr="00064B7F" w:rsidRDefault="00467BD1" w:rsidP="00064B7F">
      <w:pPr>
        <w:pStyle w:val="a4"/>
        <w:framePr w:w="9472" w:h="14285" w:hRule="exact" w:wrap="around" w:vAnchor="page" w:hAnchor="page" w:x="1242" w:y="1274"/>
        <w:numPr>
          <w:ilvl w:val="0"/>
          <w:numId w:val="3"/>
        </w:numPr>
        <w:shd w:val="clear" w:color="auto" w:fill="auto"/>
        <w:spacing w:after="262" w:line="240" w:lineRule="auto"/>
        <w:ind w:left="20" w:firstLine="540"/>
        <w:jc w:val="both"/>
        <w:rPr>
          <w:rFonts w:ascii="Arial" w:hAnsi="Arial" w:cs="Arial"/>
        </w:rPr>
      </w:pPr>
      <w:r w:rsidRPr="00064B7F">
        <w:rPr>
          <w:rFonts w:ascii="Arial" w:hAnsi="Arial" w:cs="Arial"/>
          <w:color w:val="000000"/>
        </w:rPr>
        <w:t xml:space="preserve"> вновь созданное за счет средств местного бюджета;</w:t>
      </w:r>
    </w:p>
    <w:p w:rsidR="00467BD1" w:rsidRPr="00064B7F" w:rsidRDefault="00467BD1" w:rsidP="00064B7F">
      <w:pPr>
        <w:pStyle w:val="a4"/>
        <w:framePr w:w="9472" w:h="14285" w:hRule="exact" w:wrap="around" w:vAnchor="page" w:hAnchor="page" w:x="1242" w:y="1274"/>
        <w:numPr>
          <w:ilvl w:val="0"/>
          <w:numId w:val="3"/>
        </w:numPr>
        <w:shd w:val="clear" w:color="auto" w:fill="auto"/>
        <w:tabs>
          <w:tab w:val="left" w:leader="underscore" w:pos="9459"/>
        </w:tabs>
        <w:spacing w:after="18" w:line="240" w:lineRule="auto"/>
        <w:ind w:left="20" w:firstLine="540"/>
        <w:jc w:val="both"/>
        <w:rPr>
          <w:rFonts w:ascii="Arial" w:hAnsi="Arial" w:cs="Arial"/>
        </w:rPr>
      </w:pPr>
      <w:r w:rsidRPr="00064B7F">
        <w:rPr>
          <w:rFonts w:ascii="Arial" w:hAnsi="Arial" w:cs="Arial"/>
          <w:color w:val="000000"/>
        </w:rPr>
        <w:t xml:space="preserve"> признанное собственностью муниципального образования </w:t>
      </w:r>
      <w:r w:rsidR="005F3C37" w:rsidRPr="00064B7F">
        <w:rPr>
          <w:rFonts w:ascii="Arial" w:hAnsi="Arial" w:cs="Arial"/>
          <w:color w:val="000000"/>
        </w:rPr>
        <w:t>Карагузинский</w:t>
      </w:r>
    </w:p>
    <w:p w:rsidR="00467BD1" w:rsidRPr="00064B7F" w:rsidRDefault="00467BD1" w:rsidP="00064B7F">
      <w:pPr>
        <w:pStyle w:val="a4"/>
        <w:framePr w:w="9472" w:h="14285" w:hRule="exact" w:wrap="around" w:vAnchor="page" w:hAnchor="page" w:x="1242" w:y="1274"/>
        <w:shd w:val="clear" w:color="auto" w:fill="auto"/>
        <w:spacing w:after="177" w:line="240" w:lineRule="auto"/>
        <w:ind w:left="20" w:firstLine="0"/>
        <w:jc w:val="both"/>
        <w:rPr>
          <w:rFonts w:ascii="Arial" w:hAnsi="Arial" w:cs="Arial"/>
        </w:rPr>
      </w:pPr>
      <w:r w:rsidRPr="00064B7F">
        <w:rPr>
          <w:rFonts w:ascii="Arial" w:hAnsi="Arial" w:cs="Arial"/>
          <w:color w:val="000000"/>
        </w:rPr>
        <w:t>сельсовет Саракташского района Оренбургской области по решению суда;</w:t>
      </w:r>
    </w:p>
    <w:p w:rsidR="00467BD1" w:rsidRPr="00064B7F" w:rsidRDefault="00467BD1" w:rsidP="00064B7F">
      <w:pPr>
        <w:pStyle w:val="a4"/>
        <w:framePr w:w="9472" w:h="14285" w:hRule="exact" w:wrap="around" w:vAnchor="page" w:hAnchor="page" w:x="1242" w:y="1274"/>
        <w:shd w:val="clear" w:color="auto" w:fill="auto"/>
        <w:spacing w:after="177" w:line="240" w:lineRule="auto"/>
        <w:ind w:left="20" w:right="20" w:firstLine="540"/>
        <w:jc w:val="both"/>
        <w:rPr>
          <w:rFonts w:ascii="Arial" w:hAnsi="Arial" w:cs="Arial"/>
        </w:rPr>
      </w:pPr>
      <w:r w:rsidRPr="00064B7F">
        <w:rPr>
          <w:rFonts w:ascii="Arial" w:hAnsi="Arial" w:cs="Arial"/>
          <w:color w:val="000000"/>
        </w:rPr>
        <w:t>" переход права собственности на которое осуществляется на основании решения суда;</w:t>
      </w:r>
    </w:p>
    <w:p w:rsidR="00467BD1" w:rsidRPr="00064B7F" w:rsidRDefault="00467BD1" w:rsidP="00064B7F">
      <w:pPr>
        <w:pStyle w:val="a4"/>
        <w:framePr w:w="9472" w:h="14285" w:hRule="exact" w:wrap="around" w:vAnchor="page" w:hAnchor="page" w:x="1242" w:y="1274"/>
        <w:shd w:val="clear" w:color="auto" w:fill="auto"/>
        <w:spacing w:after="186" w:line="240" w:lineRule="auto"/>
        <w:ind w:left="20" w:right="20" w:firstLine="540"/>
        <w:jc w:val="both"/>
        <w:rPr>
          <w:rFonts w:ascii="Arial" w:hAnsi="Arial" w:cs="Arial"/>
        </w:rPr>
      </w:pPr>
      <w:r w:rsidRPr="00064B7F">
        <w:rPr>
          <w:rFonts w:ascii="Arial" w:hAnsi="Arial" w:cs="Arial"/>
          <w:color w:val="000000"/>
        </w:rPr>
        <w:t>“ на которое прекращены вещные права муниципальных предприятий и учреждений;</w:t>
      </w:r>
    </w:p>
    <w:p w:rsidR="00467BD1" w:rsidRPr="00064B7F" w:rsidRDefault="00467BD1" w:rsidP="00064B7F">
      <w:pPr>
        <w:pStyle w:val="a4"/>
        <w:framePr w:w="9472" w:h="14285" w:hRule="exact" w:wrap="around" w:vAnchor="page" w:hAnchor="page" w:x="1242" w:y="1274"/>
        <w:numPr>
          <w:ilvl w:val="0"/>
          <w:numId w:val="3"/>
        </w:numPr>
        <w:shd w:val="clear" w:color="auto" w:fill="auto"/>
        <w:spacing w:after="247" w:line="240" w:lineRule="auto"/>
        <w:ind w:left="20" w:right="20" w:firstLine="540"/>
        <w:jc w:val="both"/>
        <w:rPr>
          <w:rFonts w:ascii="Arial" w:hAnsi="Arial" w:cs="Arial"/>
        </w:rPr>
      </w:pPr>
      <w:r w:rsidRPr="00064B7F">
        <w:rPr>
          <w:rFonts w:ascii="Arial" w:hAnsi="Arial" w:cs="Arial"/>
          <w:color w:val="000000"/>
        </w:rPr>
        <w:t xml:space="preserve"> выявленное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w:t>
      </w:r>
    </w:p>
    <w:p w:rsidR="00467BD1" w:rsidRPr="00064B7F" w:rsidRDefault="00467BD1" w:rsidP="00064B7F">
      <w:pPr>
        <w:pStyle w:val="a4"/>
        <w:framePr w:w="9472" w:h="14285" w:hRule="exact" w:wrap="around" w:vAnchor="page" w:hAnchor="page" w:x="1242" w:y="1274"/>
        <w:numPr>
          <w:ilvl w:val="0"/>
          <w:numId w:val="3"/>
        </w:numPr>
        <w:shd w:val="clear" w:color="auto" w:fill="auto"/>
        <w:tabs>
          <w:tab w:val="left" w:leader="underscore" w:pos="9459"/>
        </w:tabs>
        <w:spacing w:line="240" w:lineRule="auto"/>
        <w:ind w:left="20" w:firstLine="540"/>
        <w:jc w:val="both"/>
        <w:rPr>
          <w:rFonts w:ascii="Arial" w:hAnsi="Arial" w:cs="Arial"/>
        </w:rPr>
      </w:pPr>
      <w:r w:rsidRPr="00064B7F">
        <w:rPr>
          <w:rFonts w:ascii="Arial" w:hAnsi="Arial" w:cs="Arial"/>
          <w:color w:val="000000"/>
        </w:rPr>
        <w:t xml:space="preserve"> принимаемое в собственность муниципального образования</w:t>
      </w:r>
      <w:r w:rsidR="005F3C37" w:rsidRPr="00064B7F">
        <w:rPr>
          <w:rFonts w:ascii="Arial" w:hAnsi="Arial" w:cs="Arial"/>
          <w:color w:val="000000"/>
        </w:rPr>
        <w:t xml:space="preserve"> Карагузинский </w:t>
      </w:r>
    </w:p>
    <w:p w:rsidR="00467BD1" w:rsidRPr="00064B7F" w:rsidRDefault="00467BD1" w:rsidP="00064B7F">
      <w:pPr>
        <w:rPr>
          <w:rFonts w:ascii="Arial" w:hAnsi="Arial" w:cs="Arial"/>
          <w:color w:val="auto"/>
          <w:sz w:val="2"/>
          <w:szCs w:val="2"/>
        </w:rPr>
        <w:sectPr w:rsidR="00467BD1" w:rsidRPr="00064B7F">
          <w:pgSz w:w="11906" w:h="16838"/>
          <w:pgMar w:top="0" w:right="0" w:bottom="0" w:left="0" w:header="0" w:footer="3" w:gutter="0"/>
          <w:cols w:space="720"/>
          <w:noEndnote/>
          <w:docGrid w:linePitch="360"/>
        </w:sectPr>
      </w:pPr>
    </w:p>
    <w:p w:rsidR="00467BD1" w:rsidRPr="00064B7F" w:rsidRDefault="00467BD1" w:rsidP="00064B7F">
      <w:pPr>
        <w:pStyle w:val="a4"/>
        <w:framePr w:w="9540" w:h="2455" w:hRule="exact" w:wrap="around" w:vAnchor="page" w:hAnchor="page" w:x="1208" w:y="1180"/>
        <w:shd w:val="clear" w:color="auto" w:fill="auto"/>
        <w:tabs>
          <w:tab w:val="left" w:leader="underscore" w:pos="8919"/>
        </w:tabs>
        <w:spacing w:after="177" w:line="240" w:lineRule="auto"/>
        <w:ind w:left="20" w:firstLine="0"/>
        <w:jc w:val="both"/>
        <w:rPr>
          <w:rFonts w:ascii="Arial" w:hAnsi="Arial" w:cs="Arial"/>
        </w:rPr>
      </w:pPr>
      <w:r w:rsidRPr="00064B7F">
        <w:rPr>
          <w:rFonts w:ascii="Arial" w:hAnsi="Arial" w:cs="Arial"/>
          <w:color w:val="000000"/>
        </w:rPr>
        <w:lastRenderedPageBreak/>
        <w:t>сельсовет Саракташского района Оренбургской области на основании гражданско-правовых сделок и по иным основаниям, предусмотренным действующим законодательством.</w:t>
      </w:r>
    </w:p>
    <w:p w:rsidR="00467BD1" w:rsidRPr="00064B7F" w:rsidRDefault="00467BD1" w:rsidP="00064B7F">
      <w:pPr>
        <w:pStyle w:val="a4"/>
        <w:framePr w:w="9540" w:h="2455" w:hRule="exact" w:wrap="around" w:vAnchor="page" w:hAnchor="page" w:x="1208" w:y="1180"/>
        <w:numPr>
          <w:ilvl w:val="0"/>
          <w:numId w:val="4"/>
        </w:numPr>
        <w:shd w:val="clear" w:color="auto" w:fill="auto"/>
        <w:tabs>
          <w:tab w:val="left" w:pos="1196"/>
        </w:tabs>
        <w:spacing w:after="247" w:line="240" w:lineRule="auto"/>
        <w:ind w:left="60" w:right="40" w:firstLine="540"/>
        <w:jc w:val="both"/>
        <w:rPr>
          <w:rFonts w:ascii="Arial" w:hAnsi="Arial" w:cs="Arial"/>
        </w:rPr>
      </w:pPr>
      <w:r w:rsidRPr="00064B7F">
        <w:rPr>
          <w:rFonts w:ascii="Arial" w:hAnsi="Arial" w:cs="Arial"/>
          <w:color w:val="000000"/>
        </w:rPr>
        <w:t>Включение объектов в состав имущества муниципальной казны осуществляется на основании;</w:t>
      </w:r>
    </w:p>
    <w:p w:rsidR="00467BD1" w:rsidRPr="00064B7F" w:rsidRDefault="00467BD1" w:rsidP="00064B7F">
      <w:pPr>
        <w:pStyle w:val="a4"/>
        <w:framePr w:w="9540" w:h="2455" w:hRule="exact" w:wrap="around" w:vAnchor="page" w:hAnchor="page" w:x="1208" w:y="1180"/>
        <w:shd w:val="clear" w:color="auto" w:fill="auto"/>
        <w:tabs>
          <w:tab w:val="left" w:leader="underscore" w:pos="9506"/>
        </w:tabs>
        <w:spacing w:line="240" w:lineRule="auto"/>
        <w:ind w:left="60" w:firstLine="540"/>
        <w:jc w:val="both"/>
        <w:rPr>
          <w:rFonts w:ascii="Arial" w:hAnsi="Arial" w:cs="Arial"/>
        </w:rPr>
      </w:pPr>
      <w:r w:rsidRPr="00064B7F">
        <w:rPr>
          <w:rFonts w:ascii="Arial" w:hAnsi="Arial" w:cs="Arial"/>
          <w:color w:val="000000"/>
        </w:rPr>
        <w:t>" правового акта администрации муниципального образования</w:t>
      </w:r>
      <w:r w:rsidR="005F3C37" w:rsidRPr="00064B7F">
        <w:rPr>
          <w:rFonts w:ascii="Arial" w:hAnsi="Arial" w:cs="Arial"/>
          <w:color w:val="000000"/>
        </w:rPr>
        <w:t xml:space="preserve"> Карагузинский</w:t>
      </w:r>
    </w:p>
    <w:p w:rsidR="00467BD1" w:rsidRPr="00064B7F" w:rsidRDefault="00467BD1" w:rsidP="00064B7F">
      <w:pPr>
        <w:pStyle w:val="a4"/>
        <w:framePr w:w="9540" w:h="12020" w:hRule="exact" w:wrap="around" w:vAnchor="page" w:hAnchor="page" w:x="1208" w:y="3603"/>
        <w:shd w:val="clear" w:color="auto" w:fill="auto"/>
        <w:spacing w:line="240" w:lineRule="auto"/>
        <w:ind w:left="60" w:right="40" w:firstLine="0"/>
        <w:jc w:val="both"/>
        <w:rPr>
          <w:rFonts w:ascii="Arial" w:hAnsi="Arial" w:cs="Arial"/>
        </w:rPr>
      </w:pPr>
      <w:r w:rsidRPr="00064B7F">
        <w:rPr>
          <w:rFonts w:ascii="Arial" w:hAnsi="Arial" w:cs="Arial"/>
          <w:color w:val="000000"/>
        </w:rPr>
        <w:t>сельсовет Саракташского района Оренбургской области в случаях возникновения на имущество права собственности муниципального</w:t>
      </w:r>
      <w:r w:rsidR="00166C17" w:rsidRPr="00064B7F">
        <w:rPr>
          <w:rFonts w:ascii="Arial" w:hAnsi="Arial" w:cs="Arial"/>
          <w:color w:val="000000"/>
        </w:rPr>
        <w:t xml:space="preserve"> </w:t>
      </w:r>
      <w:r w:rsidR="005F3C37" w:rsidRPr="00064B7F">
        <w:rPr>
          <w:rFonts w:ascii="Arial" w:hAnsi="Arial" w:cs="Arial"/>
          <w:color w:val="000000"/>
        </w:rPr>
        <w:t xml:space="preserve">образования Карагузинский </w:t>
      </w:r>
      <w:r w:rsidRPr="00064B7F">
        <w:rPr>
          <w:rFonts w:ascii="Arial" w:hAnsi="Arial" w:cs="Arial"/>
          <w:color w:val="000000"/>
        </w:rPr>
        <w:t xml:space="preserve"> сельсовет</w:t>
      </w:r>
      <w:r w:rsidRPr="00064B7F">
        <w:rPr>
          <w:rFonts w:ascii="Arial" w:hAnsi="Arial" w:cs="Arial"/>
          <w:color w:val="000000"/>
        </w:rPr>
        <w:tab/>
        <w:t>Саракташского</w:t>
      </w:r>
      <w:r w:rsidRPr="00064B7F">
        <w:rPr>
          <w:rFonts w:ascii="Arial" w:hAnsi="Arial" w:cs="Arial"/>
          <w:color w:val="000000"/>
        </w:rPr>
        <w:tab/>
        <w:t>района Оренбургской</w:t>
      </w:r>
      <w:r w:rsidR="00166C17" w:rsidRPr="00064B7F">
        <w:rPr>
          <w:rFonts w:ascii="Arial" w:hAnsi="Arial" w:cs="Arial"/>
          <w:color w:val="000000"/>
        </w:rPr>
        <w:t xml:space="preserve"> </w:t>
      </w:r>
      <w:r w:rsidRPr="00064B7F">
        <w:rPr>
          <w:rFonts w:ascii="Arial" w:hAnsi="Arial" w:cs="Arial"/>
          <w:color w:val="000000"/>
        </w:rPr>
        <w:t>области.</w:t>
      </w:r>
    </w:p>
    <w:p w:rsidR="00467BD1" w:rsidRPr="00064B7F" w:rsidRDefault="00467BD1" w:rsidP="00064B7F">
      <w:pPr>
        <w:pStyle w:val="a4"/>
        <w:framePr w:w="9540" w:h="12020" w:hRule="exact" w:wrap="around" w:vAnchor="page" w:hAnchor="page" w:x="1208" w:y="3603"/>
        <w:numPr>
          <w:ilvl w:val="0"/>
          <w:numId w:val="4"/>
        </w:numPr>
        <w:shd w:val="clear" w:color="auto" w:fill="auto"/>
        <w:spacing w:after="177" w:line="240" w:lineRule="auto"/>
        <w:ind w:left="60" w:right="40" w:firstLine="540"/>
        <w:jc w:val="both"/>
        <w:rPr>
          <w:rFonts w:ascii="Arial" w:hAnsi="Arial" w:cs="Arial"/>
        </w:rPr>
      </w:pPr>
      <w:r w:rsidRPr="00064B7F">
        <w:rPr>
          <w:rFonts w:ascii="Arial" w:hAnsi="Arial" w:cs="Arial"/>
          <w:color w:val="000000"/>
        </w:rPr>
        <w:t xml:space="preserve"> Имущество подлежит включению в состав муниципальной казны в случаях:</w:t>
      </w:r>
    </w:p>
    <w:p w:rsidR="00467BD1" w:rsidRPr="00064B7F" w:rsidRDefault="00467BD1" w:rsidP="00064B7F">
      <w:pPr>
        <w:pStyle w:val="a4"/>
        <w:framePr w:w="9540" w:h="12020" w:hRule="exact" w:wrap="around" w:vAnchor="page" w:hAnchor="page" w:x="1208" w:y="3603"/>
        <w:numPr>
          <w:ilvl w:val="0"/>
          <w:numId w:val="3"/>
        </w:numPr>
        <w:shd w:val="clear" w:color="auto" w:fill="auto"/>
        <w:spacing w:after="247" w:line="240" w:lineRule="auto"/>
        <w:ind w:left="60" w:right="40" w:firstLine="540"/>
        <w:jc w:val="both"/>
        <w:rPr>
          <w:rFonts w:ascii="Arial" w:hAnsi="Arial" w:cs="Arial"/>
        </w:rPr>
      </w:pPr>
      <w:r w:rsidRPr="00064B7F">
        <w:rPr>
          <w:rFonts w:ascii="Arial" w:hAnsi="Arial" w:cs="Arial"/>
          <w:color w:val="000000"/>
        </w:rPr>
        <w:t xml:space="preserve"> отсутствия муниципальной специализированной организации, которой имущество должно быть передано по функциональному назначению;</w:t>
      </w:r>
    </w:p>
    <w:p w:rsidR="00467BD1" w:rsidRPr="00064B7F" w:rsidRDefault="00467BD1" w:rsidP="00064B7F">
      <w:pPr>
        <w:pStyle w:val="a4"/>
        <w:framePr w:w="9540" w:h="12020" w:hRule="exact" w:wrap="around" w:vAnchor="page" w:hAnchor="page" w:x="1208" w:y="3603"/>
        <w:shd w:val="clear" w:color="auto" w:fill="auto"/>
        <w:spacing w:after="198" w:line="240" w:lineRule="auto"/>
        <w:ind w:left="60" w:firstLine="540"/>
        <w:jc w:val="both"/>
        <w:rPr>
          <w:rFonts w:ascii="Arial" w:hAnsi="Arial" w:cs="Arial"/>
        </w:rPr>
      </w:pPr>
      <w:r w:rsidRPr="00064B7F">
        <w:rPr>
          <w:rFonts w:ascii="Arial" w:hAnsi="Arial" w:cs="Arial"/>
          <w:color w:val="000000"/>
        </w:rPr>
        <w:t>~ передачи по гражданско-правовым сделкам;</w:t>
      </w:r>
    </w:p>
    <w:p w:rsidR="00467BD1" w:rsidRPr="00064B7F" w:rsidRDefault="00467BD1" w:rsidP="00064B7F">
      <w:pPr>
        <w:pStyle w:val="a4"/>
        <w:framePr w:w="9540" w:h="12020" w:hRule="exact" w:wrap="around" w:vAnchor="page" w:hAnchor="page" w:x="1208" w:y="3603"/>
        <w:numPr>
          <w:ilvl w:val="0"/>
          <w:numId w:val="3"/>
        </w:numPr>
        <w:shd w:val="clear" w:color="auto" w:fill="auto"/>
        <w:spacing w:line="240" w:lineRule="auto"/>
        <w:ind w:left="60" w:right="40" w:firstLine="540"/>
        <w:jc w:val="both"/>
        <w:rPr>
          <w:rFonts w:ascii="Arial" w:hAnsi="Arial" w:cs="Arial"/>
        </w:rPr>
      </w:pPr>
      <w:r w:rsidRPr="00064B7F">
        <w:rPr>
          <w:rFonts w:ascii="Arial" w:hAnsi="Arial" w:cs="Arial"/>
          <w:color w:val="000000"/>
        </w:rPr>
        <w:t xml:space="preserve"> выявления в ходе инвентаризации объектов в составе имущества муниципальной казны и проведенной технической инвентаризации объектов</w:t>
      </w:r>
    </w:p>
    <w:p w:rsidR="00467BD1" w:rsidRPr="00064B7F" w:rsidRDefault="00467BD1" w:rsidP="00064B7F">
      <w:pPr>
        <w:pStyle w:val="22"/>
        <w:framePr w:w="9540" w:h="12020" w:hRule="exact" w:wrap="around" w:vAnchor="page" w:hAnchor="page" w:x="1208" w:y="3603"/>
        <w:shd w:val="clear" w:color="auto" w:fill="auto"/>
        <w:spacing w:after="183" w:line="240" w:lineRule="auto"/>
        <w:ind w:left="60"/>
        <w:rPr>
          <w:rFonts w:ascii="Arial" w:hAnsi="Arial" w:cs="Arial"/>
        </w:rPr>
      </w:pPr>
      <w:r w:rsidRPr="00064B7F">
        <w:rPr>
          <w:rStyle w:val="21"/>
          <w:rFonts w:ascii="Arial" w:hAnsi="Arial" w:cs="Arial"/>
          <w:color w:val="000000"/>
        </w:rPr>
        <w:t>недвижимого имущества в составе муниципальной казны.</w:t>
      </w:r>
    </w:p>
    <w:p w:rsidR="00467BD1" w:rsidRPr="00064B7F" w:rsidRDefault="00467BD1" w:rsidP="00064B7F">
      <w:pPr>
        <w:pStyle w:val="a4"/>
        <w:framePr w:w="9540" w:h="12020" w:hRule="exact" w:wrap="around" w:vAnchor="page" w:hAnchor="page" w:x="1208" w:y="3603"/>
        <w:numPr>
          <w:ilvl w:val="0"/>
          <w:numId w:val="4"/>
        </w:numPr>
        <w:shd w:val="clear" w:color="auto" w:fill="auto"/>
        <w:spacing w:after="177" w:line="240" w:lineRule="auto"/>
        <w:ind w:left="60" w:right="40" w:firstLine="540"/>
        <w:jc w:val="both"/>
        <w:rPr>
          <w:rFonts w:ascii="Arial" w:hAnsi="Arial" w:cs="Arial"/>
        </w:rPr>
      </w:pPr>
      <w:r w:rsidRPr="00064B7F">
        <w:rPr>
          <w:rFonts w:ascii="Arial" w:hAnsi="Arial" w:cs="Arial"/>
          <w:color w:val="000000"/>
        </w:rPr>
        <w:t xml:space="preserve"> Внесение изменений в сведения об объектах в составе имущества муниципальной казны осуществляется в случаях:</w:t>
      </w:r>
    </w:p>
    <w:p w:rsidR="00467BD1" w:rsidRPr="00064B7F" w:rsidRDefault="00467BD1" w:rsidP="00064B7F">
      <w:pPr>
        <w:pStyle w:val="a4"/>
        <w:framePr w:w="9540" w:h="12020" w:hRule="exact" w:wrap="around" w:vAnchor="page" w:hAnchor="page" w:x="1208" w:y="3603"/>
        <w:shd w:val="clear" w:color="auto" w:fill="auto"/>
        <w:spacing w:after="177" w:line="240" w:lineRule="auto"/>
        <w:ind w:left="60" w:right="40" w:firstLine="540"/>
        <w:jc w:val="both"/>
        <w:rPr>
          <w:rFonts w:ascii="Arial" w:hAnsi="Arial" w:cs="Arial"/>
        </w:rPr>
      </w:pPr>
      <w:r w:rsidRPr="00064B7F">
        <w:rPr>
          <w:rFonts w:ascii="Arial" w:hAnsi="Arial" w:cs="Arial"/>
          <w:color w:val="000000"/>
        </w:rPr>
        <w:t>“ 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467BD1" w:rsidRPr="00064B7F" w:rsidRDefault="00467BD1" w:rsidP="00064B7F">
      <w:pPr>
        <w:pStyle w:val="a4"/>
        <w:framePr w:w="9540" w:h="12020" w:hRule="exact" w:wrap="around" w:vAnchor="page" w:hAnchor="page" w:x="1208" w:y="3603"/>
        <w:numPr>
          <w:ilvl w:val="0"/>
          <w:numId w:val="3"/>
        </w:numPr>
        <w:shd w:val="clear" w:color="auto" w:fill="auto"/>
        <w:spacing w:after="180" w:line="240" w:lineRule="auto"/>
        <w:ind w:left="60" w:right="40" w:firstLine="540"/>
        <w:jc w:val="both"/>
        <w:rPr>
          <w:rFonts w:ascii="Arial" w:hAnsi="Arial" w:cs="Arial"/>
        </w:rPr>
      </w:pPr>
      <w:r w:rsidRPr="00064B7F">
        <w:rPr>
          <w:rFonts w:ascii="Arial" w:hAnsi="Arial" w:cs="Arial"/>
          <w:color w:val="000000"/>
        </w:rPr>
        <w:t xml:space="preserve"> переоценки объектов в составе имущества муниципальной казны в соответствии с действующим законодательством;</w:t>
      </w:r>
    </w:p>
    <w:p w:rsidR="00467BD1" w:rsidRPr="00064B7F" w:rsidRDefault="00467BD1" w:rsidP="00064B7F">
      <w:pPr>
        <w:pStyle w:val="a4"/>
        <w:framePr w:w="9540" w:h="12020" w:hRule="exact" w:wrap="around" w:vAnchor="page" w:hAnchor="page" w:x="1208" w:y="3603"/>
        <w:numPr>
          <w:ilvl w:val="0"/>
          <w:numId w:val="3"/>
        </w:numPr>
        <w:shd w:val="clear" w:color="auto" w:fill="auto"/>
        <w:spacing w:after="183" w:line="240" w:lineRule="auto"/>
        <w:ind w:left="60" w:right="40" w:firstLine="540"/>
        <w:jc w:val="both"/>
        <w:rPr>
          <w:rFonts w:ascii="Arial" w:hAnsi="Arial" w:cs="Arial"/>
        </w:rPr>
      </w:pPr>
      <w:r w:rsidRPr="00064B7F">
        <w:rPr>
          <w:rFonts w:ascii="Arial" w:hAnsi="Arial" w:cs="Arial"/>
          <w:color w:val="000000"/>
        </w:rPr>
        <w:t xml:space="preserve"> проведения в установленном действующим законодательством порядке независимой оценки объектов в составе имущества муниципальной казны;</w:t>
      </w:r>
    </w:p>
    <w:p w:rsidR="00467BD1" w:rsidRPr="00064B7F" w:rsidRDefault="00467BD1" w:rsidP="00064B7F">
      <w:pPr>
        <w:pStyle w:val="a4"/>
        <w:framePr w:w="9540" w:h="12020" w:hRule="exact" w:wrap="around" w:vAnchor="page" w:hAnchor="page" w:x="1208" w:y="3603"/>
        <w:numPr>
          <w:ilvl w:val="0"/>
          <w:numId w:val="3"/>
        </w:numPr>
        <w:shd w:val="clear" w:color="auto" w:fill="auto"/>
        <w:spacing w:after="177" w:line="240" w:lineRule="auto"/>
        <w:ind w:left="60" w:right="40" w:firstLine="540"/>
        <w:jc w:val="both"/>
        <w:rPr>
          <w:rFonts w:ascii="Arial" w:hAnsi="Arial" w:cs="Arial"/>
        </w:rPr>
      </w:pPr>
      <w:r w:rsidRPr="00064B7F">
        <w:rPr>
          <w:rFonts w:ascii="Arial" w:hAnsi="Arial" w:cs="Arial"/>
          <w:color w:val="000000"/>
        </w:rPr>
        <w:t xml:space="preserve"> проведения в установленном действующим законодательством порядке инвентаризации объектов в составе имущества муниципальной казны;</w:t>
      </w:r>
    </w:p>
    <w:p w:rsidR="00467BD1" w:rsidRPr="00064B7F" w:rsidRDefault="00467BD1" w:rsidP="00064B7F">
      <w:pPr>
        <w:pStyle w:val="a4"/>
        <w:framePr w:w="9540" w:h="12020" w:hRule="exact" w:wrap="around" w:vAnchor="page" w:hAnchor="page" w:x="1208" w:y="3603"/>
        <w:numPr>
          <w:ilvl w:val="0"/>
          <w:numId w:val="3"/>
        </w:numPr>
        <w:shd w:val="clear" w:color="auto" w:fill="auto"/>
        <w:spacing w:after="180" w:line="240" w:lineRule="auto"/>
        <w:ind w:left="60" w:right="40" w:firstLine="540"/>
        <w:jc w:val="both"/>
        <w:rPr>
          <w:rFonts w:ascii="Arial" w:hAnsi="Arial" w:cs="Arial"/>
        </w:rPr>
      </w:pPr>
      <w:r w:rsidRPr="00064B7F">
        <w:rPr>
          <w:rFonts w:ascii="Arial" w:hAnsi="Arial" w:cs="Arial"/>
          <w:color w:val="000000"/>
        </w:rPr>
        <w:t xml:space="preserve"> проведения технической инвентаризации объектов в составе недвижимого имущества муниципальной казны.</w:t>
      </w:r>
    </w:p>
    <w:p w:rsidR="00467BD1" w:rsidRPr="00064B7F" w:rsidRDefault="00467BD1" w:rsidP="00064B7F">
      <w:pPr>
        <w:pStyle w:val="a4"/>
        <w:framePr w:w="9540" w:h="12020" w:hRule="exact" w:wrap="around" w:vAnchor="page" w:hAnchor="page" w:x="1208" w:y="3603"/>
        <w:numPr>
          <w:ilvl w:val="0"/>
          <w:numId w:val="4"/>
        </w:numPr>
        <w:shd w:val="clear" w:color="auto" w:fill="auto"/>
        <w:spacing w:line="240" w:lineRule="auto"/>
        <w:ind w:left="60" w:right="40" w:firstLine="540"/>
        <w:jc w:val="both"/>
        <w:rPr>
          <w:rFonts w:ascii="Arial" w:hAnsi="Arial" w:cs="Arial"/>
        </w:rPr>
      </w:pPr>
      <w:r w:rsidRPr="00064B7F">
        <w:rPr>
          <w:rFonts w:ascii="Arial" w:hAnsi="Arial" w:cs="Arial"/>
          <w:color w:val="000000"/>
        </w:rPr>
        <w:t xml:space="preserve"> Внесение изменений в сведения об объектах в составе имущества муниципальной казны осуществляется на основании правовых актов</w:t>
      </w:r>
    </w:p>
    <w:p w:rsidR="00467BD1" w:rsidRPr="00064B7F" w:rsidRDefault="00467BD1" w:rsidP="00064B7F">
      <w:pPr>
        <w:pStyle w:val="a4"/>
        <w:framePr w:w="9540" w:h="12020" w:hRule="exact" w:wrap="around" w:vAnchor="page" w:hAnchor="page" w:x="1208" w:y="3603"/>
        <w:shd w:val="clear" w:color="auto" w:fill="auto"/>
        <w:tabs>
          <w:tab w:val="right" w:leader="underscore" w:pos="9528"/>
        </w:tabs>
        <w:spacing w:line="240" w:lineRule="auto"/>
        <w:ind w:left="60" w:firstLine="0"/>
        <w:jc w:val="both"/>
        <w:rPr>
          <w:rFonts w:ascii="Arial" w:hAnsi="Arial" w:cs="Arial"/>
        </w:rPr>
      </w:pPr>
      <w:r w:rsidRPr="00064B7F">
        <w:rPr>
          <w:rFonts w:ascii="Arial" w:hAnsi="Arial" w:cs="Arial"/>
          <w:color w:val="000000"/>
        </w:rPr>
        <w:t>администра</w:t>
      </w:r>
      <w:r w:rsidR="005F3C37" w:rsidRPr="00064B7F">
        <w:rPr>
          <w:rFonts w:ascii="Arial" w:hAnsi="Arial" w:cs="Arial"/>
          <w:color w:val="000000"/>
        </w:rPr>
        <w:t>ции муниципального образования Карагузинский</w:t>
      </w:r>
      <w:r w:rsidRPr="00064B7F">
        <w:rPr>
          <w:rFonts w:ascii="Arial" w:hAnsi="Arial" w:cs="Arial"/>
          <w:color w:val="000000"/>
        </w:rPr>
        <w:t xml:space="preserve"> сельсовет</w:t>
      </w:r>
    </w:p>
    <w:p w:rsidR="00467BD1" w:rsidRPr="00064B7F" w:rsidRDefault="00467BD1" w:rsidP="00064B7F">
      <w:pPr>
        <w:pStyle w:val="a4"/>
        <w:framePr w:w="9540" w:h="12020" w:hRule="exact" w:wrap="around" w:vAnchor="page" w:hAnchor="page" w:x="1208" w:y="3603"/>
        <w:shd w:val="clear" w:color="auto" w:fill="auto"/>
        <w:spacing w:line="240" w:lineRule="auto"/>
        <w:ind w:left="60" w:firstLine="0"/>
        <w:jc w:val="both"/>
        <w:rPr>
          <w:rFonts w:ascii="Arial" w:hAnsi="Arial" w:cs="Arial"/>
        </w:rPr>
      </w:pPr>
      <w:r w:rsidRPr="00064B7F">
        <w:rPr>
          <w:rFonts w:ascii="Arial" w:hAnsi="Arial" w:cs="Arial"/>
          <w:color w:val="000000"/>
        </w:rPr>
        <w:t>Саракташского района Оренбургской области в рамках полномочий.</w:t>
      </w:r>
    </w:p>
    <w:p w:rsidR="00467BD1" w:rsidRPr="00064B7F" w:rsidRDefault="00467BD1" w:rsidP="00064B7F">
      <w:pPr>
        <w:rPr>
          <w:rFonts w:ascii="Arial" w:hAnsi="Arial" w:cs="Arial"/>
          <w:color w:val="auto"/>
          <w:sz w:val="2"/>
          <w:szCs w:val="2"/>
        </w:rPr>
        <w:sectPr w:rsidR="00467BD1" w:rsidRPr="00064B7F">
          <w:pgSz w:w="11906" w:h="16838"/>
          <w:pgMar w:top="0" w:right="0" w:bottom="0" w:left="0" w:header="0" w:footer="3" w:gutter="0"/>
          <w:cols w:space="720"/>
          <w:noEndnote/>
          <w:docGrid w:linePitch="360"/>
        </w:sectPr>
      </w:pPr>
    </w:p>
    <w:p w:rsidR="00467BD1" w:rsidRPr="00064B7F" w:rsidRDefault="00467BD1" w:rsidP="00064B7F">
      <w:pPr>
        <w:pStyle w:val="a4"/>
        <w:framePr w:w="9486" w:h="3953" w:hRule="exact" w:wrap="around" w:vAnchor="page" w:hAnchor="page" w:x="1235" w:y="1189"/>
        <w:shd w:val="clear" w:color="auto" w:fill="auto"/>
        <w:spacing w:after="195" w:line="240" w:lineRule="auto"/>
        <w:ind w:left="40" w:firstLine="0"/>
        <w:jc w:val="both"/>
        <w:rPr>
          <w:rFonts w:ascii="Arial" w:hAnsi="Arial" w:cs="Arial"/>
        </w:rPr>
      </w:pPr>
      <w:r w:rsidRPr="00064B7F">
        <w:rPr>
          <w:rFonts w:ascii="Arial" w:hAnsi="Arial" w:cs="Arial"/>
          <w:color w:val="000000"/>
        </w:rPr>
        <w:lastRenderedPageBreak/>
        <w:t>определенных пунктом 2.3 настоящего Положения.</w:t>
      </w:r>
    </w:p>
    <w:p w:rsidR="00467BD1" w:rsidRPr="00064B7F" w:rsidRDefault="00467BD1" w:rsidP="00064B7F">
      <w:pPr>
        <w:pStyle w:val="a4"/>
        <w:framePr w:w="9486" w:h="3953" w:hRule="exact" w:wrap="around" w:vAnchor="page" w:hAnchor="page" w:x="1235" w:y="1189"/>
        <w:numPr>
          <w:ilvl w:val="0"/>
          <w:numId w:val="4"/>
        </w:numPr>
        <w:shd w:val="clear" w:color="auto" w:fill="auto"/>
        <w:tabs>
          <w:tab w:val="left" w:pos="1183"/>
        </w:tabs>
        <w:spacing w:after="183" w:line="240" w:lineRule="auto"/>
        <w:ind w:left="40" w:right="20" w:firstLine="540"/>
        <w:jc w:val="both"/>
        <w:rPr>
          <w:rFonts w:ascii="Arial" w:hAnsi="Arial" w:cs="Arial"/>
        </w:rPr>
      </w:pPr>
      <w:r w:rsidRPr="00064B7F">
        <w:rPr>
          <w:rFonts w:ascii="Arial" w:hAnsi="Arial" w:cs="Arial"/>
          <w:color w:val="000000"/>
        </w:rPr>
        <w:t>Исключение объектов из состава имущества муниципальной казны осуществляется в случаях:</w:t>
      </w:r>
    </w:p>
    <w:p w:rsidR="00467BD1" w:rsidRPr="00064B7F" w:rsidRDefault="00467BD1" w:rsidP="00064B7F">
      <w:pPr>
        <w:pStyle w:val="a4"/>
        <w:framePr w:w="9486" w:h="3953" w:hRule="exact" w:wrap="around" w:vAnchor="page" w:hAnchor="page" w:x="1235" w:y="1189"/>
        <w:numPr>
          <w:ilvl w:val="0"/>
          <w:numId w:val="3"/>
        </w:numPr>
        <w:shd w:val="clear" w:color="auto" w:fill="auto"/>
        <w:spacing w:after="244" w:line="240" w:lineRule="auto"/>
        <w:ind w:left="40" w:right="20" w:firstLine="540"/>
        <w:jc w:val="both"/>
        <w:rPr>
          <w:rFonts w:ascii="Arial" w:hAnsi="Arial" w:cs="Arial"/>
        </w:rPr>
      </w:pPr>
      <w:r w:rsidRPr="00064B7F">
        <w:rPr>
          <w:rFonts w:ascii="Arial" w:hAnsi="Arial" w:cs="Arial"/>
          <w:color w:val="000000"/>
        </w:rPr>
        <w:t xml:space="preserve"> безвозмездной передачи в государственную собственность Российской Федерации или субъекта Российской Федерации 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67BD1" w:rsidRPr="00064B7F" w:rsidRDefault="00467BD1" w:rsidP="00064B7F">
      <w:pPr>
        <w:pStyle w:val="a4"/>
        <w:framePr w:w="9486" w:h="3953" w:hRule="exact" w:wrap="around" w:vAnchor="page" w:hAnchor="page" w:x="1235" w:y="1189"/>
        <w:numPr>
          <w:ilvl w:val="0"/>
          <w:numId w:val="3"/>
        </w:numPr>
        <w:shd w:val="clear" w:color="auto" w:fill="auto"/>
        <w:tabs>
          <w:tab w:val="left" w:leader="underscore" w:pos="9458"/>
        </w:tabs>
        <w:spacing w:line="240" w:lineRule="auto"/>
        <w:ind w:left="40" w:firstLine="540"/>
        <w:jc w:val="both"/>
        <w:rPr>
          <w:rFonts w:ascii="Arial" w:hAnsi="Arial" w:cs="Arial"/>
        </w:rPr>
      </w:pPr>
      <w:r w:rsidRPr="00064B7F">
        <w:rPr>
          <w:rFonts w:ascii="Arial" w:hAnsi="Arial" w:cs="Arial"/>
          <w:color w:val="000000"/>
        </w:rPr>
        <w:t xml:space="preserve"> принятия Советом депутатов муниципального образования</w:t>
      </w:r>
      <w:r w:rsidR="005F3C37" w:rsidRPr="00064B7F">
        <w:rPr>
          <w:rFonts w:ascii="Arial" w:hAnsi="Arial" w:cs="Arial"/>
          <w:color w:val="000000"/>
        </w:rPr>
        <w:t xml:space="preserve"> Карагузинский </w:t>
      </w:r>
    </w:p>
    <w:p w:rsidR="00467BD1" w:rsidRPr="00064B7F" w:rsidRDefault="00467BD1" w:rsidP="00064B7F">
      <w:pPr>
        <w:pStyle w:val="a4"/>
        <w:framePr w:w="9486" w:h="6472" w:hRule="exact" w:wrap="around" w:vAnchor="page" w:hAnchor="page" w:x="1235" w:y="5106"/>
        <w:shd w:val="clear" w:color="auto" w:fill="auto"/>
        <w:spacing w:after="180" w:line="240" w:lineRule="auto"/>
        <w:ind w:left="40" w:right="20" w:firstLine="0"/>
        <w:jc w:val="both"/>
        <w:rPr>
          <w:rFonts w:ascii="Arial" w:hAnsi="Arial" w:cs="Arial"/>
        </w:rPr>
      </w:pPr>
      <w:r w:rsidRPr="00064B7F">
        <w:rPr>
          <w:rFonts w:ascii="Arial" w:hAnsi="Arial" w:cs="Arial"/>
          <w:color w:val="000000"/>
        </w:rPr>
        <w:t>сельсовет Саракташского района Оренбургской области решения о</w:t>
      </w:r>
      <w:r w:rsidRPr="00064B7F">
        <w:rPr>
          <w:rFonts w:ascii="Arial" w:hAnsi="Arial" w:cs="Arial"/>
          <w:color w:val="000000"/>
        </w:rPr>
        <w:br/>
        <w:t>безвозмездной передаче;</w:t>
      </w:r>
    </w:p>
    <w:p w:rsidR="00467BD1" w:rsidRPr="00064B7F" w:rsidRDefault="00467BD1" w:rsidP="00064B7F">
      <w:pPr>
        <w:pStyle w:val="a4"/>
        <w:framePr w:w="9486" w:h="6472" w:hRule="exact" w:wrap="around" w:vAnchor="page" w:hAnchor="page" w:x="1235" w:y="5106"/>
        <w:shd w:val="clear" w:color="auto" w:fill="auto"/>
        <w:spacing w:line="240" w:lineRule="auto"/>
        <w:ind w:left="40" w:right="20" w:firstLine="1140"/>
        <w:jc w:val="left"/>
        <w:rPr>
          <w:rFonts w:ascii="Arial" w:hAnsi="Arial" w:cs="Arial"/>
        </w:rPr>
      </w:pPr>
      <w:r w:rsidRPr="00064B7F">
        <w:rPr>
          <w:rFonts w:ascii="Arial" w:hAnsi="Arial" w:cs="Arial"/>
          <w:color w:val="000000"/>
        </w:rPr>
        <w:t>отчуждения имущества в порядке, предусмотренном</w:t>
      </w:r>
      <w:r w:rsidRPr="00064B7F">
        <w:rPr>
          <w:rFonts w:ascii="Arial" w:hAnsi="Arial" w:cs="Arial"/>
          <w:color w:val="000000"/>
        </w:rPr>
        <w:br/>
        <w:t>законодательством о приватизации;</w:t>
      </w:r>
    </w:p>
    <w:p w:rsidR="00467BD1" w:rsidRPr="00064B7F" w:rsidRDefault="00467BD1" w:rsidP="00064B7F">
      <w:pPr>
        <w:pStyle w:val="a4"/>
        <w:framePr w:w="9486" w:h="6472" w:hRule="exact" w:wrap="around" w:vAnchor="page" w:hAnchor="page" w:x="1235" w:y="5106"/>
        <w:numPr>
          <w:ilvl w:val="0"/>
          <w:numId w:val="3"/>
        </w:numPr>
        <w:shd w:val="clear" w:color="auto" w:fill="auto"/>
        <w:spacing w:line="240" w:lineRule="auto"/>
        <w:ind w:left="40" w:firstLine="540"/>
        <w:jc w:val="both"/>
        <w:rPr>
          <w:rFonts w:ascii="Arial" w:hAnsi="Arial" w:cs="Arial"/>
        </w:rPr>
      </w:pPr>
      <w:r w:rsidRPr="00064B7F">
        <w:rPr>
          <w:rFonts w:ascii="Arial" w:hAnsi="Arial" w:cs="Arial"/>
          <w:color w:val="000000"/>
        </w:rPr>
        <w:t xml:space="preserve"> отчуждения имущества по гражданско-правовым сделкам;</w:t>
      </w:r>
    </w:p>
    <w:p w:rsidR="00467BD1" w:rsidRPr="00064B7F" w:rsidRDefault="00467BD1" w:rsidP="00064B7F">
      <w:pPr>
        <w:pStyle w:val="a4"/>
        <w:framePr w:w="9486" w:h="6472" w:hRule="exact" w:wrap="around" w:vAnchor="page" w:hAnchor="page" w:x="1235" w:y="5106"/>
        <w:numPr>
          <w:ilvl w:val="0"/>
          <w:numId w:val="3"/>
        </w:numPr>
        <w:shd w:val="clear" w:color="auto" w:fill="auto"/>
        <w:spacing w:line="240" w:lineRule="auto"/>
        <w:ind w:left="40" w:firstLine="540"/>
        <w:jc w:val="both"/>
        <w:rPr>
          <w:rFonts w:ascii="Arial" w:hAnsi="Arial" w:cs="Arial"/>
        </w:rPr>
      </w:pPr>
      <w:r w:rsidRPr="00064B7F">
        <w:rPr>
          <w:rFonts w:ascii="Arial" w:hAnsi="Arial" w:cs="Arial"/>
          <w:color w:val="000000"/>
        </w:rPr>
        <w:t xml:space="preserve"> исполнения судебных решений;</w:t>
      </w:r>
    </w:p>
    <w:p w:rsidR="00467BD1" w:rsidRPr="00064B7F" w:rsidRDefault="00467BD1" w:rsidP="00064B7F">
      <w:pPr>
        <w:pStyle w:val="a4"/>
        <w:framePr w:w="9486" w:h="6472" w:hRule="exact" w:wrap="around" w:vAnchor="page" w:hAnchor="page" w:x="1235" w:y="5106"/>
        <w:numPr>
          <w:ilvl w:val="0"/>
          <w:numId w:val="3"/>
        </w:numPr>
        <w:shd w:val="clear" w:color="auto" w:fill="auto"/>
        <w:spacing w:line="240" w:lineRule="auto"/>
        <w:ind w:left="40" w:firstLine="540"/>
        <w:jc w:val="both"/>
        <w:rPr>
          <w:rFonts w:ascii="Arial" w:hAnsi="Arial" w:cs="Arial"/>
        </w:rPr>
      </w:pPr>
      <w:r w:rsidRPr="00064B7F">
        <w:rPr>
          <w:rFonts w:ascii="Arial" w:hAnsi="Arial" w:cs="Arial"/>
          <w:color w:val="000000"/>
        </w:rPr>
        <w:t xml:space="preserve"> списания имущества;</w:t>
      </w:r>
    </w:p>
    <w:p w:rsidR="00467BD1" w:rsidRPr="00064B7F" w:rsidRDefault="00467BD1" w:rsidP="00064B7F">
      <w:pPr>
        <w:pStyle w:val="a4"/>
        <w:framePr w:w="9486" w:h="6472" w:hRule="exact" w:wrap="around" w:vAnchor="page" w:hAnchor="page" w:x="1235" w:y="5106"/>
        <w:numPr>
          <w:ilvl w:val="0"/>
          <w:numId w:val="3"/>
        </w:numPr>
        <w:shd w:val="clear" w:color="auto" w:fill="auto"/>
        <w:spacing w:after="177" w:line="240" w:lineRule="auto"/>
        <w:ind w:left="40" w:right="20" w:firstLine="540"/>
        <w:jc w:val="both"/>
        <w:rPr>
          <w:rFonts w:ascii="Arial" w:hAnsi="Arial" w:cs="Arial"/>
        </w:rPr>
      </w:pPr>
      <w:r w:rsidRPr="00064B7F">
        <w:rPr>
          <w:rFonts w:ascii="Arial" w:hAnsi="Arial" w:cs="Arial"/>
          <w:color w:val="000000"/>
        </w:rPr>
        <w:t xml:space="preserve"> закрепления имущества за муниципальными предприятиями и</w:t>
      </w:r>
      <w:r w:rsidRPr="00064B7F">
        <w:rPr>
          <w:rFonts w:ascii="Arial" w:hAnsi="Arial" w:cs="Arial"/>
          <w:color w:val="000000"/>
        </w:rPr>
        <w:br/>
        <w:t>учреждениями;</w:t>
      </w:r>
    </w:p>
    <w:p w:rsidR="00467BD1" w:rsidRPr="00064B7F" w:rsidRDefault="00467BD1" w:rsidP="00064B7F">
      <w:pPr>
        <w:pStyle w:val="a4"/>
        <w:framePr w:w="9486" w:h="6472" w:hRule="exact" w:wrap="around" w:vAnchor="page" w:hAnchor="page" w:x="1235" w:y="5106"/>
        <w:shd w:val="clear" w:color="auto" w:fill="auto"/>
        <w:spacing w:after="180" w:line="240" w:lineRule="auto"/>
        <w:ind w:left="40" w:right="20" w:firstLine="1140"/>
        <w:jc w:val="left"/>
        <w:rPr>
          <w:rFonts w:ascii="Arial" w:hAnsi="Arial" w:cs="Arial"/>
        </w:rPr>
      </w:pPr>
      <w:r w:rsidRPr="00064B7F">
        <w:rPr>
          <w:rFonts w:ascii="Arial" w:hAnsi="Arial" w:cs="Arial"/>
          <w:color w:val="000000"/>
        </w:rPr>
        <w:t>по иным основаниям, предусмотренным действующим</w:t>
      </w:r>
      <w:r w:rsidRPr="00064B7F">
        <w:rPr>
          <w:rFonts w:ascii="Arial" w:hAnsi="Arial" w:cs="Arial"/>
          <w:color w:val="000000"/>
        </w:rPr>
        <w:br/>
        <w:t>законодательством.</w:t>
      </w:r>
    </w:p>
    <w:p w:rsidR="00467BD1" w:rsidRPr="00064B7F" w:rsidRDefault="00467BD1" w:rsidP="00064B7F">
      <w:pPr>
        <w:pStyle w:val="a4"/>
        <w:framePr w:w="9486" w:h="6472" w:hRule="exact" w:wrap="around" w:vAnchor="page" w:hAnchor="page" w:x="1235" w:y="5106"/>
        <w:numPr>
          <w:ilvl w:val="0"/>
          <w:numId w:val="5"/>
        </w:numPr>
        <w:shd w:val="clear" w:color="auto" w:fill="auto"/>
        <w:tabs>
          <w:tab w:val="left" w:pos="1183"/>
        </w:tabs>
        <w:spacing w:after="244" w:line="240" w:lineRule="auto"/>
        <w:ind w:left="40" w:right="20" w:firstLine="540"/>
        <w:jc w:val="both"/>
        <w:rPr>
          <w:rFonts w:ascii="Arial" w:hAnsi="Arial" w:cs="Arial"/>
        </w:rPr>
      </w:pPr>
      <w:r w:rsidRPr="00064B7F">
        <w:rPr>
          <w:rFonts w:ascii="Arial" w:hAnsi="Arial" w:cs="Arial"/>
          <w:color w:val="000000"/>
        </w:rPr>
        <w:t>Исключение объектов из состава имущества муниципальной казны</w:t>
      </w:r>
      <w:r w:rsidRPr="00064B7F">
        <w:rPr>
          <w:rFonts w:ascii="Arial" w:hAnsi="Arial" w:cs="Arial"/>
          <w:color w:val="000000"/>
        </w:rPr>
        <w:br/>
        <w:t>осуществляется на основании:</w:t>
      </w:r>
    </w:p>
    <w:p w:rsidR="00467BD1" w:rsidRPr="00064B7F" w:rsidRDefault="00467BD1" w:rsidP="00064B7F">
      <w:pPr>
        <w:pStyle w:val="a4"/>
        <w:framePr w:w="9486" w:h="6472" w:hRule="exact" w:wrap="around" w:vAnchor="page" w:hAnchor="page" w:x="1235" w:y="5106"/>
        <w:numPr>
          <w:ilvl w:val="0"/>
          <w:numId w:val="3"/>
        </w:numPr>
        <w:shd w:val="clear" w:color="auto" w:fill="auto"/>
        <w:spacing w:line="240" w:lineRule="auto"/>
        <w:ind w:left="40" w:right="1210" w:firstLine="540"/>
        <w:jc w:val="both"/>
        <w:rPr>
          <w:rFonts w:ascii="Arial" w:hAnsi="Arial" w:cs="Arial"/>
        </w:rPr>
      </w:pPr>
      <w:r w:rsidRPr="00064B7F">
        <w:rPr>
          <w:rFonts w:ascii="Arial" w:hAnsi="Arial" w:cs="Arial"/>
          <w:color w:val="000000"/>
        </w:rPr>
        <w:t xml:space="preserve"> правового акта администрации муниципального образования</w:t>
      </w:r>
    </w:p>
    <w:p w:rsidR="00467BD1" w:rsidRPr="00064B7F" w:rsidRDefault="00166C17" w:rsidP="00064B7F">
      <w:pPr>
        <w:pStyle w:val="a4"/>
        <w:framePr w:w="9486" w:h="1922" w:hRule="exact" w:wrap="around" w:vAnchor="page" w:hAnchor="page" w:x="1278" w:y="9956"/>
        <w:shd w:val="clear" w:color="auto" w:fill="auto"/>
        <w:spacing w:line="240" w:lineRule="auto"/>
        <w:ind w:left="40" w:right="20" w:firstLine="0"/>
        <w:jc w:val="both"/>
        <w:rPr>
          <w:rFonts w:ascii="Arial" w:hAnsi="Arial" w:cs="Arial"/>
        </w:rPr>
      </w:pPr>
      <w:r w:rsidRPr="00064B7F">
        <w:rPr>
          <w:rFonts w:ascii="Arial" w:hAnsi="Arial" w:cs="Arial"/>
          <w:color w:val="000000"/>
        </w:rPr>
        <w:t xml:space="preserve">Карагузинский </w:t>
      </w:r>
      <w:r w:rsidR="00467BD1" w:rsidRPr="00064B7F">
        <w:rPr>
          <w:rFonts w:ascii="Arial" w:hAnsi="Arial" w:cs="Arial"/>
          <w:color w:val="000000"/>
        </w:rPr>
        <w:t>сельсовет Саракташского района Оренбургской области в случаях</w:t>
      </w:r>
      <w:r w:rsidRPr="00064B7F">
        <w:rPr>
          <w:rFonts w:ascii="Arial" w:hAnsi="Arial" w:cs="Arial"/>
          <w:color w:val="000000"/>
        </w:rPr>
        <w:t xml:space="preserve"> </w:t>
      </w:r>
      <w:r w:rsidR="00467BD1" w:rsidRPr="00064B7F">
        <w:rPr>
          <w:rFonts w:ascii="Arial" w:hAnsi="Arial" w:cs="Arial"/>
          <w:color w:val="000000"/>
        </w:rPr>
        <w:t>прекращения на имущество права собственности муниципального</w:t>
      </w:r>
      <w:r w:rsidRPr="00064B7F">
        <w:rPr>
          <w:rFonts w:ascii="Arial" w:hAnsi="Arial" w:cs="Arial"/>
          <w:color w:val="000000"/>
        </w:rPr>
        <w:t xml:space="preserve"> </w:t>
      </w:r>
      <w:r w:rsidR="005F3C37" w:rsidRPr="00064B7F">
        <w:rPr>
          <w:rFonts w:ascii="Arial" w:hAnsi="Arial" w:cs="Arial"/>
          <w:color w:val="000000"/>
        </w:rPr>
        <w:t xml:space="preserve">образования Карагузинский </w:t>
      </w:r>
      <w:r w:rsidR="00467BD1" w:rsidRPr="00064B7F">
        <w:rPr>
          <w:rFonts w:ascii="Arial" w:hAnsi="Arial" w:cs="Arial"/>
          <w:color w:val="000000"/>
        </w:rPr>
        <w:t xml:space="preserve"> сельсовет</w:t>
      </w:r>
      <w:r w:rsidR="00467BD1" w:rsidRPr="00064B7F">
        <w:rPr>
          <w:rFonts w:ascii="Arial" w:hAnsi="Arial" w:cs="Arial"/>
          <w:color w:val="000000"/>
        </w:rPr>
        <w:tab/>
        <w:t>Саракташского</w:t>
      </w:r>
      <w:r w:rsidR="00467BD1" w:rsidRPr="00064B7F">
        <w:rPr>
          <w:rFonts w:ascii="Arial" w:hAnsi="Arial" w:cs="Arial"/>
          <w:color w:val="000000"/>
        </w:rPr>
        <w:tab/>
        <w:t>района Оренбургской</w:t>
      </w:r>
    </w:p>
    <w:p w:rsidR="00467BD1" w:rsidRPr="00064B7F" w:rsidRDefault="00467BD1" w:rsidP="00064B7F">
      <w:pPr>
        <w:pStyle w:val="a4"/>
        <w:framePr w:w="9486" w:h="1922" w:hRule="exact" w:wrap="around" w:vAnchor="page" w:hAnchor="page" w:x="1278" w:y="9956"/>
        <w:shd w:val="clear" w:color="auto" w:fill="auto"/>
        <w:spacing w:after="247" w:line="240" w:lineRule="auto"/>
        <w:ind w:left="40" w:firstLine="0"/>
        <w:jc w:val="both"/>
        <w:rPr>
          <w:rFonts w:ascii="Arial" w:hAnsi="Arial" w:cs="Arial"/>
        </w:rPr>
      </w:pPr>
      <w:r w:rsidRPr="00064B7F">
        <w:rPr>
          <w:rFonts w:ascii="Arial" w:hAnsi="Arial" w:cs="Arial"/>
          <w:color w:val="000000"/>
        </w:rPr>
        <w:t>области;</w:t>
      </w:r>
    </w:p>
    <w:p w:rsidR="00467BD1" w:rsidRPr="00064B7F" w:rsidRDefault="00467BD1" w:rsidP="00064B7F">
      <w:pPr>
        <w:pStyle w:val="a4"/>
        <w:framePr w:w="9486" w:h="1922" w:hRule="exact" w:wrap="around" w:vAnchor="page" w:hAnchor="page" w:x="1278" w:y="9956"/>
        <w:shd w:val="clear" w:color="auto" w:fill="auto"/>
        <w:spacing w:line="240" w:lineRule="auto"/>
        <w:ind w:left="40" w:right="1217" w:firstLine="540"/>
        <w:jc w:val="both"/>
        <w:rPr>
          <w:rFonts w:ascii="Arial" w:hAnsi="Arial" w:cs="Arial"/>
        </w:rPr>
      </w:pPr>
      <w:r w:rsidRPr="00064B7F">
        <w:rPr>
          <w:rFonts w:ascii="Arial" w:hAnsi="Arial" w:cs="Arial"/>
          <w:color w:val="000000"/>
        </w:rPr>
        <w:t>“ правового акта администрации муниципального образования</w:t>
      </w:r>
    </w:p>
    <w:p w:rsidR="00467BD1" w:rsidRPr="00064B7F" w:rsidRDefault="00467BD1" w:rsidP="00064B7F">
      <w:pPr>
        <w:pStyle w:val="a4"/>
        <w:framePr w:w="9486" w:h="2307" w:hRule="exact" w:wrap="around" w:vAnchor="page" w:hAnchor="page" w:x="1266" w:y="12185"/>
        <w:shd w:val="clear" w:color="auto" w:fill="auto"/>
        <w:spacing w:after="364" w:line="240" w:lineRule="auto"/>
        <w:ind w:left="40" w:right="20" w:firstLine="0"/>
        <w:jc w:val="both"/>
        <w:rPr>
          <w:rFonts w:ascii="Arial" w:hAnsi="Arial" w:cs="Arial"/>
        </w:rPr>
      </w:pPr>
      <w:r w:rsidRPr="00064B7F">
        <w:rPr>
          <w:rFonts w:ascii="Arial" w:hAnsi="Arial" w:cs="Arial"/>
          <w:color w:val="000000"/>
        </w:rPr>
        <w:t>сельсовет Саракташского района Оренбургской области в случаях закрепления имущества за муниципальными предприятиями и учреждениями.</w:t>
      </w:r>
    </w:p>
    <w:p w:rsidR="00467BD1" w:rsidRPr="00064B7F" w:rsidRDefault="00467BD1" w:rsidP="00064B7F">
      <w:pPr>
        <w:pStyle w:val="1"/>
        <w:framePr w:w="9486" w:h="2307" w:hRule="exact" w:wrap="around" w:vAnchor="page" w:hAnchor="page" w:x="1266" w:y="12185"/>
        <w:numPr>
          <w:ilvl w:val="0"/>
          <w:numId w:val="2"/>
        </w:numPr>
        <w:shd w:val="clear" w:color="auto" w:fill="auto"/>
        <w:tabs>
          <w:tab w:val="left" w:pos="1167"/>
        </w:tabs>
        <w:spacing w:before="0" w:after="255" w:line="240" w:lineRule="auto"/>
        <w:ind w:left="780"/>
        <w:rPr>
          <w:rFonts w:ascii="Arial" w:hAnsi="Arial" w:cs="Arial"/>
        </w:rPr>
      </w:pPr>
      <w:bookmarkStart w:id="2" w:name="bookmark1"/>
      <w:r w:rsidRPr="00064B7F">
        <w:rPr>
          <w:rStyle w:val="10"/>
          <w:rFonts w:ascii="Arial" w:hAnsi="Arial" w:cs="Arial"/>
          <w:b/>
          <w:bCs/>
          <w:color w:val="000000"/>
        </w:rPr>
        <w:t>Учет объектов в составе имущества муниципальной казны</w:t>
      </w:r>
      <w:bookmarkEnd w:id="2"/>
    </w:p>
    <w:p w:rsidR="00467BD1" w:rsidRPr="00064B7F" w:rsidRDefault="00467BD1" w:rsidP="00064B7F">
      <w:pPr>
        <w:pStyle w:val="a4"/>
        <w:framePr w:w="9486" w:h="2307" w:hRule="exact" w:wrap="around" w:vAnchor="page" w:hAnchor="page" w:x="1266" w:y="12185"/>
        <w:numPr>
          <w:ilvl w:val="0"/>
          <w:numId w:val="6"/>
        </w:numPr>
        <w:shd w:val="clear" w:color="auto" w:fill="auto"/>
        <w:tabs>
          <w:tab w:val="left" w:pos="1190"/>
        </w:tabs>
        <w:spacing w:line="240" w:lineRule="auto"/>
        <w:ind w:left="40" w:right="20" w:firstLine="540"/>
        <w:jc w:val="both"/>
        <w:rPr>
          <w:rFonts w:ascii="Arial" w:hAnsi="Arial" w:cs="Arial"/>
        </w:rPr>
      </w:pPr>
      <w:r w:rsidRPr="00064B7F">
        <w:rPr>
          <w:rFonts w:ascii="Arial" w:hAnsi="Arial" w:cs="Arial"/>
          <w:color w:val="000000"/>
        </w:rPr>
        <w:t>Объекты имущества в составе казны отражаются в бюджетном учете в соответствии с действующим законодательством.</w:t>
      </w:r>
    </w:p>
    <w:p w:rsidR="00467BD1" w:rsidRPr="00064B7F" w:rsidRDefault="00467BD1" w:rsidP="00064B7F">
      <w:pPr>
        <w:rPr>
          <w:rFonts w:ascii="Arial" w:hAnsi="Arial" w:cs="Arial"/>
          <w:color w:val="auto"/>
          <w:sz w:val="2"/>
          <w:szCs w:val="2"/>
        </w:rPr>
        <w:sectPr w:rsidR="00467BD1" w:rsidRPr="00064B7F">
          <w:pgSz w:w="11906" w:h="16838"/>
          <w:pgMar w:top="0" w:right="0" w:bottom="0" w:left="0" w:header="0" w:footer="3" w:gutter="0"/>
          <w:cols w:space="720"/>
          <w:noEndnote/>
          <w:docGrid w:linePitch="360"/>
        </w:sectPr>
      </w:pPr>
    </w:p>
    <w:p w:rsidR="00467BD1" w:rsidRPr="00064B7F" w:rsidRDefault="00467BD1" w:rsidP="00064B7F">
      <w:pPr>
        <w:pStyle w:val="a4"/>
        <w:framePr w:w="9493" w:h="8777" w:hRule="exact" w:wrap="around" w:vAnchor="page" w:hAnchor="page" w:x="1231" w:y="1180"/>
        <w:numPr>
          <w:ilvl w:val="0"/>
          <w:numId w:val="6"/>
        </w:numPr>
        <w:shd w:val="clear" w:color="auto" w:fill="auto"/>
        <w:tabs>
          <w:tab w:val="left" w:pos="1192"/>
        </w:tabs>
        <w:spacing w:after="304" w:line="240" w:lineRule="auto"/>
        <w:ind w:left="40" w:right="20" w:firstLine="0"/>
        <w:jc w:val="both"/>
        <w:rPr>
          <w:rFonts w:ascii="Arial" w:hAnsi="Arial" w:cs="Arial"/>
        </w:rPr>
      </w:pPr>
      <w:r w:rsidRPr="00064B7F">
        <w:rPr>
          <w:rFonts w:ascii="Arial" w:hAnsi="Arial" w:cs="Arial"/>
          <w:color w:val="000000"/>
        </w:rPr>
        <w:lastRenderedPageBreak/>
        <w:t>Принятие к бюджетному учету объектов в составе имущества муниципальной казны, в том числе, земельных участков, автомобильных дорог общего пользования местного значения и дорожных сооружений,</w:t>
      </w:r>
      <w:r w:rsidR="00166C17" w:rsidRPr="00064B7F">
        <w:rPr>
          <w:rFonts w:ascii="Arial" w:hAnsi="Arial" w:cs="Arial"/>
          <w:color w:val="000000"/>
        </w:rPr>
        <w:t xml:space="preserve"> </w:t>
      </w:r>
      <w:r w:rsidRPr="00064B7F">
        <w:rPr>
          <w:rFonts w:ascii="Arial" w:hAnsi="Arial" w:cs="Arial"/>
          <w:color w:val="000000"/>
        </w:rPr>
        <w:t xml:space="preserve">осуществляется администрацией муниципального образования </w:t>
      </w:r>
      <w:r w:rsidR="005F3C37" w:rsidRPr="00064B7F">
        <w:rPr>
          <w:rFonts w:ascii="Arial" w:hAnsi="Arial" w:cs="Arial"/>
          <w:color w:val="000000"/>
        </w:rPr>
        <w:t xml:space="preserve">Карагузинский </w:t>
      </w:r>
      <w:r w:rsidRPr="00064B7F">
        <w:rPr>
          <w:rFonts w:ascii="Arial" w:hAnsi="Arial" w:cs="Arial"/>
          <w:color w:val="000000"/>
        </w:rPr>
        <w:t>сельсовет Саракташского района Оренбургской области.</w:t>
      </w:r>
    </w:p>
    <w:p w:rsidR="00467BD1" w:rsidRPr="00064B7F" w:rsidRDefault="00467BD1" w:rsidP="00064B7F">
      <w:pPr>
        <w:pStyle w:val="a4"/>
        <w:framePr w:w="9493" w:h="8777" w:hRule="exact" w:wrap="around" w:vAnchor="page" w:hAnchor="page" w:x="1231" w:y="1180"/>
        <w:numPr>
          <w:ilvl w:val="0"/>
          <w:numId w:val="2"/>
        </w:numPr>
        <w:shd w:val="clear" w:color="auto" w:fill="auto"/>
        <w:tabs>
          <w:tab w:val="left" w:pos="3118"/>
        </w:tabs>
        <w:spacing w:after="321" w:line="240" w:lineRule="auto"/>
        <w:ind w:left="2760" w:firstLine="0"/>
        <w:jc w:val="both"/>
        <w:rPr>
          <w:rFonts w:ascii="Arial" w:hAnsi="Arial" w:cs="Arial"/>
        </w:rPr>
      </w:pPr>
      <w:r w:rsidRPr="00064B7F">
        <w:rPr>
          <w:rFonts w:ascii="Arial" w:hAnsi="Arial" w:cs="Arial"/>
          <w:color w:val="000000"/>
        </w:rPr>
        <w:t>Заключительные положения</w:t>
      </w:r>
    </w:p>
    <w:p w:rsidR="00467BD1" w:rsidRPr="00064B7F" w:rsidRDefault="00467BD1" w:rsidP="00064B7F">
      <w:pPr>
        <w:pStyle w:val="a4"/>
        <w:framePr w:w="9493" w:h="8777" w:hRule="exact" w:wrap="around" w:vAnchor="page" w:hAnchor="page" w:x="1231" w:y="1180"/>
        <w:numPr>
          <w:ilvl w:val="0"/>
          <w:numId w:val="7"/>
        </w:numPr>
        <w:shd w:val="clear" w:color="auto" w:fill="auto"/>
        <w:spacing w:after="237" w:line="240" w:lineRule="auto"/>
        <w:ind w:left="40" w:right="20" w:firstLine="540"/>
        <w:jc w:val="both"/>
        <w:rPr>
          <w:rFonts w:ascii="Arial" w:hAnsi="Arial" w:cs="Arial"/>
        </w:rPr>
      </w:pPr>
      <w:r w:rsidRPr="00064B7F">
        <w:rPr>
          <w:rFonts w:ascii="Arial" w:hAnsi="Arial" w:cs="Arial"/>
          <w:color w:val="000000"/>
        </w:rPr>
        <w:t xml:space="preserve"> Контроль за сохранностью, целевым использованием и техническим состоянием объектов в составе имущества муниципальной казны обеспечивают органы, осуществляющие бюджетный учет объектов в составе имущества муниципальной казны.</w:t>
      </w:r>
    </w:p>
    <w:p w:rsidR="00467BD1" w:rsidRPr="00064B7F" w:rsidRDefault="00467BD1" w:rsidP="00064B7F">
      <w:pPr>
        <w:pStyle w:val="a4"/>
        <w:framePr w:w="9493" w:h="8777" w:hRule="exact" w:wrap="around" w:vAnchor="page" w:hAnchor="page" w:x="1231" w:y="1180"/>
        <w:numPr>
          <w:ilvl w:val="0"/>
          <w:numId w:val="7"/>
        </w:numPr>
        <w:shd w:val="clear" w:color="auto" w:fill="auto"/>
        <w:spacing w:after="240" w:line="240" w:lineRule="auto"/>
        <w:ind w:left="40" w:right="20" w:firstLine="540"/>
        <w:jc w:val="both"/>
        <w:rPr>
          <w:rFonts w:ascii="Arial" w:hAnsi="Arial" w:cs="Arial"/>
        </w:rPr>
      </w:pPr>
      <w:r w:rsidRPr="00064B7F">
        <w:rPr>
          <w:rFonts w:ascii="Arial" w:hAnsi="Arial" w:cs="Arial"/>
          <w:color w:val="000000"/>
        </w:rPr>
        <w:t xml:space="preserve"> На срок передачи объектов в составе имущества муниципальной казны по гражданско-правовым сделкам бремя их содержания и риски их случайной гибели или случайного повреждения несет пользователь по договору в случае, если это предусмотрено условиями договора.</w:t>
      </w:r>
    </w:p>
    <w:p w:rsidR="00467BD1" w:rsidRPr="00064B7F" w:rsidRDefault="00467BD1" w:rsidP="00064B7F">
      <w:pPr>
        <w:pStyle w:val="a4"/>
        <w:framePr w:w="9493" w:h="8777" w:hRule="exact" w:wrap="around" w:vAnchor="page" w:hAnchor="page" w:x="1231" w:y="1180"/>
        <w:numPr>
          <w:ilvl w:val="0"/>
          <w:numId w:val="7"/>
        </w:numPr>
        <w:shd w:val="clear" w:color="auto" w:fill="auto"/>
        <w:spacing w:after="240" w:line="240" w:lineRule="auto"/>
        <w:ind w:left="40" w:right="20" w:firstLine="0"/>
        <w:jc w:val="both"/>
        <w:rPr>
          <w:rFonts w:ascii="Arial" w:hAnsi="Arial" w:cs="Arial"/>
        </w:rPr>
      </w:pPr>
      <w:r w:rsidRPr="00064B7F">
        <w:rPr>
          <w:rFonts w:ascii="Arial" w:hAnsi="Arial" w:cs="Arial"/>
          <w:color w:val="000000"/>
        </w:rPr>
        <w:t xml:space="preserve"> В период, когда объекты в составе имущества муниципальной казны не обременены договорными обязательствами, риски их случайной гибели</w:t>
      </w:r>
      <w:r w:rsidR="00166C17" w:rsidRPr="00064B7F">
        <w:rPr>
          <w:rFonts w:ascii="Arial" w:hAnsi="Arial" w:cs="Arial"/>
          <w:color w:val="000000"/>
        </w:rPr>
        <w:t xml:space="preserve"> </w:t>
      </w:r>
      <w:r w:rsidRPr="00064B7F">
        <w:rPr>
          <w:rFonts w:ascii="Arial" w:hAnsi="Arial" w:cs="Arial"/>
          <w:color w:val="000000"/>
        </w:rPr>
        <w:t xml:space="preserve">или случайного повреждения несет муниципальное образование </w:t>
      </w:r>
      <w:r w:rsidR="005F3C37" w:rsidRPr="00064B7F">
        <w:rPr>
          <w:rFonts w:ascii="Arial" w:hAnsi="Arial" w:cs="Arial"/>
          <w:color w:val="000000"/>
        </w:rPr>
        <w:t>Карагузинский</w:t>
      </w:r>
      <w:r w:rsidR="00166C17" w:rsidRPr="00064B7F">
        <w:rPr>
          <w:rFonts w:ascii="Arial" w:hAnsi="Arial" w:cs="Arial"/>
          <w:color w:val="000000"/>
        </w:rPr>
        <w:t xml:space="preserve"> </w:t>
      </w:r>
      <w:r w:rsidRPr="00064B7F">
        <w:rPr>
          <w:rFonts w:ascii="Arial" w:hAnsi="Arial" w:cs="Arial"/>
          <w:color w:val="000000"/>
        </w:rPr>
        <w:t>сельсовет Саракташского района Оренбургской области.</w:t>
      </w:r>
    </w:p>
    <w:p w:rsidR="00467BD1" w:rsidRPr="00064B7F" w:rsidRDefault="00467BD1" w:rsidP="00064B7F">
      <w:pPr>
        <w:pStyle w:val="a4"/>
        <w:framePr w:w="9493" w:h="8777" w:hRule="exact" w:wrap="around" w:vAnchor="page" w:hAnchor="page" w:x="1231" w:y="1180"/>
        <w:numPr>
          <w:ilvl w:val="0"/>
          <w:numId w:val="7"/>
        </w:numPr>
        <w:shd w:val="clear" w:color="auto" w:fill="auto"/>
        <w:spacing w:line="240" w:lineRule="auto"/>
        <w:ind w:left="40" w:right="20" w:firstLine="540"/>
        <w:jc w:val="both"/>
        <w:rPr>
          <w:rFonts w:ascii="Arial" w:hAnsi="Arial" w:cs="Arial"/>
        </w:rPr>
      </w:pPr>
      <w:r w:rsidRPr="00064B7F">
        <w:rPr>
          <w:rFonts w:ascii="Arial" w:hAnsi="Arial" w:cs="Arial"/>
          <w:color w:val="000000"/>
        </w:rPr>
        <w:t xml:space="preserve"> В период, когда объекты в составе имущества муниципальной казны не обременены договорными обязательствами,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местного бюджета.</w:t>
      </w:r>
    </w:p>
    <w:p w:rsidR="00467BD1" w:rsidRPr="00064B7F" w:rsidRDefault="00467BD1" w:rsidP="00064B7F">
      <w:pPr>
        <w:rPr>
          <w:rFonts w:ascii="Arial" w:hAnsi="Arial" w:cs="Arial"/>
          <w:color w:val="auto"/>
          <w:sz w:val="2"/>
          <w:szCs w:val="2"/>
        </w:rPr>
      </w:pPr>
    </w:p>
    <w:sectPr w:rsidR="00467BD1" w:rsidRPr="00064B7F">
      <w:pgSz w:w="11906"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9"/>
    <w:multiLevelType w:val="multilevel"/>
    <w:tmpl w:val="00000008"/>
    <w:lvl w:ilvl="0">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D1"/>
    <w:rsid w:val="00064B7F"/>
    <w:rsid w:val="00166C17"/>
    <w:rsid w:val="001C7FC9"/>
    <w:rsid w:val="003E103E"/>
    <w:rsid w:val="00467BD1"/>
    <w:rsid w:val="00495AC2"/>
    <w:rsid w:val="005F3C37"/>
    <w:rsid w:val="008B6A5B"/>
    <w:rsid w:val="00952EFF"/>
    <w:rsid w:val="00C70C44"/>
    <w:rsid w:val="00D1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F058A4-061D-4008-90E3-8FE2A29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color w:val="000000"/>
      <w:sz w:val="24"/>
      <w:szCs w:val="24"/>
    </w:rPr>
  </w:style>
  <w:style w:type="paragraph" w:styleId="2">
    <w:name w:val="heading 2"/>
    <w:basedOn w:val="a"/>
    <w:next w:val="a"/>
    <w:link w:val="20"/>
    <w:uiPriority w:val="9"/>
    <w:qFormat/>
    <w:rsid w:val="003E103E"/>
    <w:pPr>
      <w:keepNext/>
      <w:widowControl/>
      <w:outlineLvl w:val="1"/>
    </w:pPr>
    <w:rPr>
      <w:rFonts w:ascii="Times New Roman" w:hAnsi="Times New Roman" w:cs="Times New Roman"/>
      <w:color w:val="auto"/>
      <w:sz w:val="28"/>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3E103E"/>
    <w:rPr>
      <w:rFonts w:ascii="Times New Roman" w:hAnsi="Times New Roman" w:cs="Times New Roman"/>
      <w:sz w:val="20"/>
      <w:szCs w:val="20"/>
    </w:rPr>
  </w:style>
  <w:style w:type="character" w:styleId="a3">
    <w:name w:val="Hyperlink"/>
    <w:basedOn w:val="a0"/>
    <w:uiPriority w:val="99"/>
    <w:rPr>
      <w:rFonts w:cs="Times New Roman"/>
      <w:color w:val="000080"/>
      <w:u w:val="single"/>
    </w:rPr>
  </w:style>
  <w:style w:type="paragraph" w:customStyle="1" w:styleId="1">
    <w:name w:val="Заголовок №1"/>
    <w:basedOn w:val="a"/>
    <w:link w:val="10"/>
    <w:uiPriority w:val="99"/>
    <w:pPr>
      <w:shd w:val="clear" w:color="auto" w:fill="FFFFFF"/>
      <w:spacing w:before="300" w:after="420" w:line="240" w:lineRule="atLeast"/>
      <w:jc w:val="both"/>
      <w:outlineLvl w:val="0"/>
    </w:pPr>
    <w:rPr>
      <w:rFonts w:ascii="Times New Roman" w:hAnsi="Times New Roman" w:cs="Times New Roman"/>
      <w:b/>
      <w:bCs/>
      <w:color w:val="auto"/>
      <w:spacing w:val="5"/>
    </w:rPr>
  </w:style>
  <w:style w:type="character" w:customStyle="1" w:styleId="10">
    <w:name w:val="Заголовок №1_"/>
    <w:basedOn w:val="a0"/>
    <w:link w:val="1"/>
    <w:uiPriority w:val="99"/>
    <w:locked/>
    <w:rPr>
      <w:rFonts w:ascii="Times New Roman" w:hAnsi="Times New Roman" w:cs="Times New Roman"/>
      <w:b/>
      <w:bCs/>
      <w:spacing w:val="5"/>
      <w:u w:val="none"/>
    </w:rPr>
  </w:style>
  <w:style w:type="character" w:customStyle="1" w:styleId="21">
    <w:name w:val="Основной текст (2)_"/>
    <w:basedOn w:val="a0"/>
    <w:link w:val="22"/>
    <w:uiPriority w:val="99"/>
    <w:locked/>
    <w:rPr>
      <w:rFonts w:ascii="Times New Roman" w:hAnsi="Times New Roman" w:cs="Times New Roman"/>
      <w:spacing w:val="2"/>
      <w:sz w:val="26"/>
      <w:szCs w:val="26"/>
      <w:u w:val="none"/>
    </w:rPr>
  </w:style>
  <w:style w:type="paragraph" w:styleId="a4">
    <w:name w:val="Body Text"/>
    <w:basedOn w:val="a"/>
    <w:link w:val="a5"/>
    <w:uiPriority w:val="99"/>
    <w:pPr>
      <w:shd w:val="clear" w:color="auto" w:fill="FFFFFF"/>
      <w:spacing w:line="324" w:lineRule="exact"/>
      <w:ind w:hanging="1500"/>
      <w:jc w:val="center"/>
    </w:pPr>
    <w:rPr>
      <w:rFonts w:ascii="Times New Roman" w:hAnsi="Times New Roman" w:cs="Times New Roman"/>
      <w:color w:val="auto"/>
      <w:spacing w:val="3"/>
    </w:rPr>
  </w:style>
  <w:style w:type="character" w:customStyle="1" w:styleId="a5">
    <w:name w:val="Основной текст Знак"/>
    <w:basedOn w:val="a0"/>
    <w:link w:val="a4"/>
    <w:uiPriority w:val="99"/>
    <w:semiHidden/>
    <w:locked/>
    <w:rPr>
      <w:rFonts w:cs="Times New Roman"/>
      <w:color w:val="000000"/>
      <w:sz w:val="24"/>
      <w:szCs w:val="24"/>
    </w:rPr>
  </w:style>
  <w:style w:type="paragraph" w:customStyle="1" w:styleId="22">
    <w:name w:val="Основной текст (2)"/>
    <w:basedOn w:val="a"/>
    <w:link w:val="21"/>
    <w:uiPriority w:val="99"/>
    <w:pPr>
      <w:shd w:val="clear" w:color="auto" w:fill="FFFFFF"/>
      <w:spacing w:after="180" w:line="320" w:lineRule="exact"/>
      <w:jc w:val="both"/>
    </w:pPr>
    <w:rPr>
      <w:rFonts w:ascii="Times New Roman" w:hAnsi="Times New Roman" w:cs="Times New Roman"/>
      <w:color w:val="auto"/>
      <w:spacing w:val="2"/>
      <w:sz w:val="26"/>
      <w:szCs w:val="26"/>
    </w:rPr>
  </w:style>
  <w:style w:type="paragraph" w:styleId="a6">
    <w:name w:val="header"/>
    <w:basedOn w:val="a"/>
    <w:link w:val="a7"/>
    <w:uiPriority w:val="99"/>
    <w:rsid w:val="003E103E"/>
    <w:pPr>
      <w:tabs>
        <w:tab w:val="center" w:pos="4677"/>
        <w:tab w:val="right" w:pos="9355"/>
      </w:tabs>
      <w:autoSpaceDE w:val="0"/>
      <w:autoSpaceDN w:val="0"/>
      <w:adjustRightInd w:val="0"/>
    </w:pPr>
    <w:rPr>
      <w:rFonts w:ascii="Arial" w:hAnsi="Arial" w:cs="Arial"/>
      <w:color w:val="auto"/>
      <w:sz w:val="20"/>
      <w:szCs w:val="20"/>
    </w:rPr>
  </w:style>
  <w:style w:type="character" w:customStyle="1" w:styleId="a7">
    <w:name w:val="Верхний колонтитул Знак"/>
    <w:basedOn w:val="a0"/>
    <w:link w:val="a6"/>
    <w:uiPriority w:val="99"/>
    <w:locked/>
    <w:rsid w:val="003E103E"/>
    <w:rPr>
      <w:rFonts w:ascii="Arial" w:hAnsi="Arial" w:cs="Arial"/>
      <w:sz w:val="20"/>
      <w:szCs w:val="20"/>
    </w:rPr>
  </w:style>
  <w:style w:type="paragraph" w:customStyle="1" w:styleId="a8">
    <w:name w:val="Базовый"/>
    <w:rsid w:val="003E103E"/>
    <w:pPr>
      <w:tabs>
        <w:tab w:val="left" w:pos="709"/>
      </w:tabs>
      <w:suppressAutoHyphens/>
      <w:spacing w:line="276" w:lineRule="atLeast"/>
    </w:pPr>
    <w:rPr>
      <w:rFonts w:ascii="Calibri" w:eastAsia="SimSun"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29DB-088B-4915-9079-92F1925C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2020-03-30T06:03:00Z</dcterms:created>
  <dcterms:modified xsi:type="dcterms:W3CDTF">2020-03-30T06:03:00Z</dcterms:modified>
</cp:coreProperties>
</file>